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BE4EB" w14:textId="77777777" w:rsidR="002A3586" w:rsidRDefault="002A3586" w:rsidP="002A3586">
      <w:pPr>
        <w:rPr>
          <w:rFonts w:eastAsia="Calibri" w:cstheme="minorHAnsi"/>
          <w:sz w:val="20"/>
          <w:szCs w:val="20"/>
        </w:rPr>
      </w:pPr>
    </w:p>
    <w:p w14:paraId="28028734" w14:textId="77777777" w:rsidR="002A3586" w:rsidRDefault="002A3586" w:rsidP="002A3586">
      <w:bookmarkStart w:id="0" w:name="_GoBack"/>
      <w:bookmarkEnd w:id="0"/>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34"/>
        <w:gridCol w:w="1701"/>
        <w:gridCol w:w="2407"/>
        <w:gridCol w:w="4646"/>
      </w:tblGrid>
      <w:tr w:rsidR="002A3586" w:rsidRPr="000000CB" w14:paraId="2D6EA20D" w14:textId="77777777" w:rsidTr="00657156">
        <w:trPr>
          <w:trHeight w:val="333"/>
          <w:jc w:val="center"/>
        </w:trPr>
        <w:tc>
          <w:tcPr>
            <w:tcW w:w="9288" w:type="dxa"/>
            <w:gridSpan w:val="4"/>
            <w:tcBorders>
              <w:top w:val="single" w:sz="4" w:space="0" w:color="auto"/>
              <w:left w:val="single" w:sz="4" w:space="0" w:color="auto"/>
              <w:bottom w:val="single" w:sz="4" w:space="0" w:color="auto"/>
              <w:right w:val="single" w:sz="4" w:space="0" w:color="auto"/>
            </w:tcBorders>
            <w:shd w:val="clear" w:color="auto" w:fill="auto"/>
          </w:tcPr>
          <w:p w14:paraId="1E39E0B8" w14:textId="77777777" w:rsidR="002A3586" w:rsidRPr="000000CB" w:rsidRDefault="002A3586" w:rsidP="00657156">
            <w:pPr>
              <w:tabs>
                <w:tab w:val="left" w:pos="0"/>
                <w:tab w:val="left" w:pos="360"/>
              </w:tabs>
              <w:spacing w:after="0"/>
              <w:jc w:val="center"/>
              <w:rPr>
                <w:rFonts w:eastAsia="Times New Roman" w:cs="Calibri"/>
                <w:b/>
                <w:bCs/>
              </w:rPr>
            </w:pPr>
            <w:r w:rsidRPr="000000CB">
              <w:rPr>
                <w:rFonts w:eastAsia="Times New Roman" w:cs="Calibri"/>
                <w:b/>
                <w:bCs/>
              </w:rPr>
              <w:t>FORMULARZ UCZESTNIKA PROJEKTU – INSTYTUCJA</w:t>
            </w:r>
          </w:p>
        </w:tc>
      </w:tr>
      <w:tr w:rsidR="002A3586" w:rsidRPr="000000CB" w14:paraId="5CDEAFA5" w14:textId="77777777" w:rsidTr="00657156">
        <w:trPr>
          <w:trHeight w:val="296"/>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B90D6" w14:textId="77777777" w:rsidR="002A3586" w:rsidRPr="000000CB" w:rsidRDefault="002A3586" w:rsidP="00657156">
            <w:pPr>
              <w:tabs>
                <w:tab w:val="left" w:pos="0"/>
                <w:tab w:val="left" w:pos="360"/>
              </w:tabs>
              <w:spacing w:after="0"/>
              <w:rPr>
                <w:rFonts w:eastAsia="Times New Roman" w:cs="Calibri"/>
                <w:b/>
                <w:bCs/>
              </w:rPr>
            </w:pPr>
            <w:r w:rsidRPr="000000CB">
              <w:rPr>
                <w:rFonts w:eastAsia="Times New Roman" w:cs="Calibri"/>
                <w:b/>
                <w:bCs/>
              </w:rPr>
              <w:t>Lp.</w:t>
            </w:r>
          </w:p>
        </w:tc>
        <w:tc>
          <w:tcPr>
            <w:tcW w:w="87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0197D" w14:textId="77777777" w:rsidR="002A3586" w:rsidRPr="000000CB" w:rsidRDefault="002A3586" w:rsidP="00657156">
            <w:pPr>
              <w:spacing w:after="0"/>
              <w:jc w:val="center"/>
              <w:rPr>
                <w:rFonts w:eastAsia="Times New Roman" w:cs="Calibri"/>
                <w:b/>
                <w:bCs/>
              </w:rPr>
            </w:pPr>
            <w:r w:rsidRPr="000000CB">
              <w:rPr>
                <w:rFonts w:eastAsia="Times New Roman" w:cs="Calibri"/>
                <w:b/>
                <w:bCs/>
              </w:rPr>
              <w:t>DANE INSTYTUCJI</w:t>
            </w:r>
          </w:p>
        </w:tc>
      </w:tr>
      <w:tr w:rsidR="002A3586" w:rsidRPr="000000CB" w14:paraId="4DD99F84" w14:textId="77777777" w:rsidTr="00657156">
        <w:tblPrEx>
          <w:jc w:val="left"/>
          <w:shd w:val="clear" w:color="auto" w:fill="auto"/>
          <w:tblLook w:val="01E0" w:firstRow="1" w:lastRow="1" w:firstColumn="1" w:lastColumn="1" w:noHBand="0" w:noVBand="0"/>
        </w:tblPrEx>
        <w:trPr>
          <w:trHeight w:val="286"/>
        </w:trPr>
        <w:tc>
          <w:tcPr>
            <w:tcW w:w="534" w:type="dxa"/>
          </w:tcPr>
          <w:p w14:paraId="6605219C" w14:textId="77777777" w:rsidR="002A3586" w:rsidRPr="000000CB" w:rsidRDefault="002A3586" w:rsidP="00657156">
            <w:pPr>
              <w:spacing w:after="0"/>
              <w:jc w:val="both"/>
            </w:pPr>
            <w:r w:rsidRPr="000000CB">
              <w:t>1</w:t>
            </w:r>
          </w:p>
        </w:tc>
        <w:tc>
          <w:tcPr>
            <w:tcW w:w="1701" w:type="dxa"/>
          </w:tcPr>
          <w:p w14:paraId="6DE74140" w14:textId="77777777" w:rsidR="002A3586" w:rsidRPr="000000CB" w:rsidRDefault="002A3586" w:rsidP="00657156">
            <w:pPr>
              <w:spacing w:after="0"/>
              <w:jc w:val="both"/>
            </w:pPr>
            <w:r w:rsidRPr="000000CB">
              <w:t>Kraj</w:t>
            </w:r>
          </w:p>
        </w:tc>
        <w:tc>
          <w:tcPr>
            <w:tcW w:w="7053" w:type="dxa"/>
            <w:gridSpan w:val="2"/>
          </w:tcPr>
          <w:p w14:paraId="5BBF1D73" w14:textId="77777777" w:rsidR="002A3586" w:rsidRPr="000000CB" w:rsidRDefault="002A3586" w:rsidP="00657156">
            <w:pPr>
              <w:spacing w:after="0"/>
              <w:jc w:val="both"/>
            </w:pPr>
            <w:r w:rsidRPr="000000CB">
              <w:t>POLSKA</w:t>
            </w:r>
          </w:p>
        </w:tc>
      </w:tr>
      <w:tr w:rsidR="002A3586" w:rsidRPr="000000CB" w14:paraId="001A781F" w14:textId="77777777" w:rsidTr="00657156">
        <w:tblPrEx>
          <w:jc w:val="left"/>
          <w:shd w:val="clear" w:color="auto" w:fill="auto"/>
          <w:tblLook w:val="01E0" w:firstRow="1" w:lastRow="1" w:firstColumn="1" w:lastColumn="1" w:noHBand="0" w:noVBand="0"/>
        </w:tblPrEx>
        <w:trPr>
          <w:trHeight w:val="241"/>
        </w:trPr>
        <w:tc>
          <w:tcPr>
            <w:tcW w:w="534" w:type="dxa"/>
          </w:tcPr>
          <w:p w14:paraId="30C96385" w14:textId="77777777" w:rsidR="002A3586" w:rsidRPr="000000CB" w:rsidRDefault="002A3586" w:rsidP="00657156">
            <w:pPr>
              <w:jc w:val="both"/>
            </w:pPr>
            <w:r w:rsidRPr="000000CB">
              <w:t>2</w:t>
            </w:r>
          </w:p>
        </w:tc>
        <w:tc>
          <w:tcPr>
            <w:tcW w:w="1701" w:type="dxa"/>
          </w:tcPr>
          <w:p w14:paraId="38FBB39E" w14:textId="77777777" w:rsidR="002A3586" w:rsidRPr="000000CB" w:rsidRDefault="002A3586" w:rsidP="00657156">
            <w:pPr>
              <w:jc w:val="both"/>
            </w:pPr>
            <w:r w:rsidRPr="000000CB">
              <w:t>Nazwa instytucji</w:t>
            </w:r>
          </w:p>
        </w:tc>
        <w:tc>
          <w:tcPr>
            <w:tcW w:w="7053" w:type="dxa"/>
            <w:gridSpan w:val="2"/>
          </w:tcPr>
          <w:p w14:paraId="2B26871F" w14:textId="77777777" w:rsidR="002A3586" w:rsidRPr="000000CB" w:rsidRDefault="002A3586" w:rsidP="00657156">
            <w:pPr>
              <w:jc w:val="both"/>
            </w:pPr>
          </w:p>
        </w:tc>
      </w:tr>
      <w:tr w:rsidR="002A3586" w:rsidRPr="000000CB" w14:paraId="6F2CCA95" w14:textId="77777777" w:rsidTr="00657156">
        <w:tblPrEx>
          <w:jc w:val="left"/>
          <w:shd w:val="clear" w:color="auto" w:fill="auto"/>
          <w:tblLook w:val="01E0" w:firstRow="1" w:lastRow="1" w:firstColumn="1" w:lastColumn="1" w:noHBand="0" w:noVBand="0"/>
        </w:tblPrEx>
        <w:trPr>
          <w:trHeight w:val="241"/>
        </w:trPr>
        <w:tc>
          <w:tcPr>
            <w:tcW w:w="534" w:type="dxa"/>
          </w:tcPr>
          <w:p w14:paraId="127EF829" w14:textId="77777777" w:rsidR="002A3586" w:rsidRPr="000000CB" w:rsidRDefault="002A3586" w:rsidP="00657156">
            <w:pPr>
              <w:jc w:val="both"/>
            </w:pPr>
            <w:r w:rsidRPr="000000CB">
              <w:t>3</w:t>
            </w:r>
          </w:p>
        </w:tc>
        <w:tc>
          <w:tcPr>
            <w:tcW w:w="1701" w:type="dxa"/>
          </w:tcPr>
          <w:p w14:paraId="2C02E788" w14:textId="77777777" w:rsidR="002A3586" w:rsidRPr="000000CB" w:rsidRDefault="002A3586" w:rsidP="00657156">
            <w:pPr>
              <w:jc w:val="both"/>
              <w:rPr>
                <w:b/>
                <w:bCs/>
              </w:rPr>
            </w:pPr>
            <w:r w:rsidRPr="000000CB">
              <w:t xml:space="preserve">NIP </w:t>
            </w:r>
          </w:p>
        </w:tc>
        <w:tc>
          <w:tcPr>
            <w:tcW w:w="7053" w:type="dxa"/>
            <w:gridSpan w:val="2"/>
          </w:tcPr>
          <w:p w14:paraId="06791BD1" w14:textId="77777777" w:rsidR="002A3586" w:rsidRPr="000000CB" w:rsidRDefault="002A3586" w:rsidP="00657156">
            <w:pPr>
              <w:jc w:val="both"/>
            </w:pPr>
          </w:p>
        </w:tc>
      </w:tr>
      <w:tr w:rsidR="002A3586" w:rsidRPr="000000CB" w14:paraId="5FBB5C57" w14:textId="77777777" w:rsidTr="00657156">
        <w:tblPrEx>
          <w:jc w:val="left"/>
          <w:shd w:val="clear" w:color="auto" w:fill="auto"/>
          <w:tblLook w:val="01E0" w:firstRow="1" w:lastRow="1" w:firstColumn="1" w:lastColumn="1" w:noHBand="0" w:noVBand="0"/>
        </w:tblPrEx>
        <w:trPr>
          <w:trHeight w:val="475"/>
        </w:trPr>
        <w:tc>
          <w:tcPr>
            <w:tcW w:w="534" w:type="dxa"/>
            <w:vMerge w:val="restart"/>
          </w:tcPr>
          <w:p w14:paraId="2464B609" w14:textId="77777777" w:rsidR="002A3586" w:rsidRPr="000000CB" w:rsidRDefault="002A3586" w:rsidP="00657156">
            <w:pPr>
              <w:jc w:val="both"/>
            </w:pPr>
            <w:r w:rsidRPr="000000CB">
              <w:t>4</w:t>
            </w:r>
          </w:p>
        </w:tc>
        <w:tc>
          <w:tcPr>
            <w:tcW w:w="1701" w:type="dxa"/>
            <w:vMerge w:val="restart"/>
          </w:tcPr>
          <w:p w14:paraId="46A82D25" w14:textId="77777777" w:rsidR="002A3586" w:rsidRPr="000000CB" w:rsidRDefault="002A3586" w:rsidP="00657156">
            <w:pPr>
              <w:tabs>
                <w:tab w:val="left" w:pos="1773"/>
              </w:tabs>
              <w:jc w:val="both"/>
            </w:pPr>
            <w:r w:rsidRPr="000000CB">
              <w:t>Typ instytucji</w:t>
            </w:r>
          </w:p>
        </w:tc>
        <w:tc>
          <w:tcPr>
            <w:tcW w:w="7053" w:type="dxa"/>
            <w:gridSpan w:val="2"/>
          </w:tcPr>
          <w:p w14:paraId="3CD8AEEC" w14:textId="77777777" w:rsidR="002A3586" w:rsidRPr="000000CB" w:rsidRDefault="002A3586" w:rsidP="00657156">
            <w:pPr>
              <w:spacing w:after="0"/>
              <w:jc w:val="both"/>
            </w:pPr>
          </w:p>
        </w:tc>
      </w:tr>
      <w:tr w:rsidR="002A3586" w:rsidRPr="000000CB" w14:paraId="00CD69FF" w14:textId="77777777" w:rsidTr="00657156">
        <w:tblPrEx>
          <w:jc w:val="left"/>
          <w:shd w:val="clear" w:color="auto" w:fill="auto"/>
          <w:tblLook w:val="01E0" w:firstRow="1" w:lastRow="1" w:firstColumn="1" w:lastColumn="1" w:noHBand="0" w:noVBand="0"/>
        </w:tblPrEx>
        <w:trPr>
          <w:trHeight w:val="248"/>
        </w:trPr>
        <w:tc>
          <w:tcPr>
            <w:tcW w:w="534" w:type="dxa"/>
            <w:vMerge/>
          </w:tcPr>
          <w:p w14:paraId="31D24FD2" w14:textId="77777777" w:rsidR="002A3586" w:rsidRPr="000000CB" w:rsidRDefault="002A3586" w:rsidP="00657156">
            <w:pPr>
              <w:jc w:val="both"/>
            </w:pPr>
          </w:p>
        </w:tc>
        <w:tc>
          <w:tcPr>
            <w:tcW w:w="1701" w:type="dxa"/>
            <w:vMerge/>
          </w:tcPr>
          <w:p w14:paraId="6C4CF970" w14:textId="77777777" w:rsidR="002A3586" w:rsidRPr="000000CB" w:rsidRDefault="002A3586" w:rsidP="00657156">
            <w:pPr>
              <w:tabs>
                <w:tab w:val="left" w:pos="1773"/>
              </w:tabs>
              <w:jc w:val="both"/>
            </w:pPr>
          </w:p>
        </w:tc>
        <w:tc>
          <w:tcPr>
            <w:tcW w:w="7053" w:type="dxa"/>
            <w:gridSpan w:val="2"/>
          </w:tcPr>
          <w:p w14:paraId="600A28D5" w14:textId="77777777" w:rsidR="002A3586" w:rsidRPr="000000CB" w:rsidRDefault="002A3586" w:rsidP="00657156">
            <w:pPr>
              <w:jc w:val="both"/>
            </w:pPr>
            <w:r w:rsidRPr="000000CB">
              <w:t>podmiot zarejestrowany w Rejestrze Przedsiębiorców: TAK/NIE</w:t>
            </w:r>
          </w:p>
        </w:tc>
      </w:tr>
      <w:tr w:rsidR="002A3586" w:rsidRPr="000000CB" w14:paraId="57FCBB53" w14:textId="77777777" w:rsidTr="00657156">
        <w:tblPrEx>
          <w:jc w:val="left"/>
          <w:shd w:val="clear" w:color="auto" w:fill="auto"/>
          <w:tblLook w:val="01E0" w:firstRow="1" w:lastRow="1" w:firstColumn="1" w:lastColumn="1" w:noHBand="0" w:noVBand="0"/>
        </w:tblPrEx>
        <w:trPr>
          <w:trHeight w:val="236"/>
        </w:trPr>
        <w:tc>
          <w:tcPr>
            <w:tcW w:w="534" w:type="dxa"/>
            <w:vMerge/>
          </w:tcPr>
          <w:p w14:paraId="6367FD5A" w14:textId="77777777" w:rsidR="002A3586" w:rsidRPr="000000CB" w:rsidRDefault="002A3586" w:rsidP="00657156">
            <w:pPr>
              <w:spacing w:after="0"/>
              <w:jc w:val="both"/>
            </w:pPr>
          </w:p>
        </w:tc>
        <w:tc>
          <w:tcPr>
            <w:tcW w:w="1701" w:type="dxa"/>
            <w:vMerge/>
          </w:tcPr>
          <w:p w14:paraId="276F5BDC" w14:textId="77777777" w:rsidR="002A3586" w:rsidRPr="000000CB" w:rsidRDefault="002A3586" w:rsidP="00657156">
            <w:pPr>
              <w:tabs>
                <w:tab w:val="left" w:pos="1773"/>
              </w:tabs>
              <w:spacing w:after="0"/>
              <w:jc w:val="both"/>
            </w:pPr>
          </w:p>
        </w:tc>
        <w:tc>
          <w:tcPr>
            <w:tcW w:w="7053" w:type="dxa"/>
            <w:gridSpan w:val="2"/>
          </w:tcPr>
          <w:p w14:paraId="7623D704" w14:textId="77777777" w:rsidR="002A3586" w:rsidRPr="000000CB" w:rsidRDefault="002A3586" w:rsidP="00657156">
            <w:pPr>
              <w:spacing w:after="0"/>
            </w:pPr>
            <w:r w:rsidRPr="000000CB">
              <w:t xml:space="preserve">podmiot prowadzący </w:t>
            </w:r>
            <w:r w:rsidRPr="000000CB">
              <w:rPr>
                <w:u w:val="single"/>
              </w:rPr>
              <w:t>czynną</w:t>
            </w:r>
            <w:r w:rsidRPr="000000CB">
              <w:t xml:space="preserve"> działalność odpłatną pożytku publicznego: TAK/NIE</w:t>
            </w:r>
          </w:p>
        </w:tc>
      </w:tr>
      <w:tr w:rsidR="002A3586" w:rsidRPr="000000CB" w14:paraId="193E43B3" w14:textId="77777777" w:rsidTr="00657156">
        <w:tblPrEx>
          <w:jc w:val="left"/>
          <w:shd w:val="clear" w:color="auto" w:fill="auto"/>
          <w:tblLook w:val="01E0" w:firstRow="1" w:lastRow="1" w:firstColumn="1" w:lastColumn="1" w:noHBand="0" w:noVBand="0"/>
        </w:tblPrEx>
        <w:trPr>
          <w:trHeight w:val="378"/>
        </w:trPr>
        <w:tc>
          <w:tcPr>
            <w:tcW w:w="534" w:type="dxa"/>
          </w:tcPr>
          <w:p w14:paraId="15AB3732" w14:textId="77777777" w:rsidR="002A3586" w:rsidRPr="000000CB" w:rsidRDefault="002A3586" w:rsidP="00657156">
            <w:pPr>
              <w:spacing w:after="0"/>
              <w:jc w:val="both"/>
            </w:pPr>
            <w:r w:rsidRPr="000000CB">
              <w:t>5</w:t>
            </w:r>
          </w:p>
        </w:tc>
        <w:tc>
          <w:tcPr>
            <w:tcW w:w="1701" w:type="dxa"/>
          </w:tcPr>
          <w:p w14:paraId="64713D0C" w14:textId="77777777" w:rsidR="002A3586" w:rsidRPr="000000CB" w:rsidRDefault="002A3586" w:rsidP="00657156">
            <w:pPr>
              <w:tabs>
                <w:tab w:val="left" w:pos="1773"/>
              </w:tabs>
              <w:spacing w:after="0"/>
              <w:jc w:val="both"/>
            </w:pPr>
            <w:r w:rsidRPr="000000CB">
              <w:t xml:space="preserve">Województwo </w:t>
            </w:r>
          </w:p>
        </w:tc>
        <w:tc>
          <w:tcPr>
            <w:tcW w:w="7053" w:type="dxa"/>
            <w:gridSpan w:val="2"/>
          </w:tcPr>
          <w:p w14:paraId="673FE4ED" w14:textId="77777777" w:rsidR="002A3586" w:rsidRPr="000000CB" w:rsidRDefault="002A3586" w:rsidP="00657156">
            <w:pPr>
              <w:spacing w:after="0"/>
              <w:jc w:val="both"/>
            </w:pPr>
            <w:r w:rsidRPr="000000CB">
              <w:t>ŁÓDZKIE</w:t>
            </w:r>
          </w:p>
        </w:tc>
      </w:tr>
      <w:tr w:rsidR="002A3586" w:rsidRPr="000000CB" w14:paraId="1B1A0617" w14:textId="77777777" w:rsidTr="00657156">
        <w:tblPrEx>
          <w:jc w:val="left"/>
          <w:shd w:val="clear" w:color="auto" w:fill="auto"/>
          <w:tblLook w:val="01E0" w:firstRow="1" w:lastRow="1" w:firstColumn="1" w:lastColumn="1" w:noHBand="0" w:noVBand="0"/>
        </w:tblPrEx>
        <w:trPr>
          <w:trHeight w:val="241"/>
        </w:trPr>
        <w:tc>
          <w:tcPr>
            <w:tcW w:w="534" w:type="dxa"/>
          </w:tcPr>
          <w:p w14:paraId="04B7D737" w14:textId="77777777" w:rsidR="002A3586" w:rsidRPr="000000CB" w:rsidRDefault="002A3586" w:rsidP="00657156">
            <w:pPr>
              <w:spacing w:after="0"/>
              <w:jc w:val="both"/>
            </w:pPr>
            <w:r w:rsidRPr="000000CB">
              <w:t>6</w:t>
            </w:r>
          </w:p>
        </w:tc>
        <w:tc>
          <w:tcPr>
            <w:tcW w:w="1701" w:type="dxa"/>
          </w:tcPr>
          <w:p w14:paraId="1BC7FA67" w14:textId="77777777" w:rsidR="002A3586" w:rsidRPr="000000CB" w:rsidRDefault="002A3586" w:rsidP="00657156">
            <w:pPr>
              <w:tabs>
                <w:tab w:val="left" w:pos="1773"/>
              </w:tabs>
              <w:spacing w:after="0"/>
              <w:jc w:val="both"/>
            </w:pPr>
            <w:r w:rsidRPr="000000CB">
              <w:t>Powiat</w:t>
            </w:r>
          </w:p>
        </w:tc>
        <w:tc>
          <w:tcPr>
            <w:tcW w:w="7053" w:type="dxa"/>
            <w:gridSpan w:val="2"/>
          </w:tcPr>
          <w:p w14:paraId="61DDF557" w14:textId="77777777" w:rsidR="002A3586" w:rsidRPr="000000CB" w:rsidRDefault="002A3586" w:rsidP="00657156">
            <w:pPr>
              <w:spacing w:after="0"/>
              <w:jc w:val="both"/>
            </w:pPr>
          </w:p>
        </w:tc>
      </w:tr>
      <w:tr w:rsidR="002A3586" w:rsidRPr="000000CB" w14:paraId="42BB6A73" w14:textId="77777777" w:rsidTr="00657156">
        <w:tblPrEx>
          <w:jc w:val="left"/>
          <w:shd w:val="clear" w:color="auto" w:fill="auto"/>
          <w:tblLook w:val="01E0" w:firstRow="1" w:lastRow="1" w:firstColumn="1" w:lastColumn="1" w:noHBand="0" w:noVBand="0"/>
        </w:tblPrEx>
        <w:trPr>
          <w:trHeight w:val="241"/>
        </w:trPr>
        <w:tc>
          <w:tcPr>
            <w:tcW w:w="534" w:type="dxa"/>
          </w:tcPr>
          <w:p w14:paraId="50686105" w14:textId="77777777" w:rsidR="002A3586" w:rsidRPr="000000CB" w:rsidRDefault="002A3586" w:rsidP="00657156">
            <w:pPr>
              <w:spacing w:after="0"/>
              <w:jc w:val="both"/>
            </w:pPr>
            <w:r w:rsidRPr="000000CB">
              <w:t>7</w:t>
            </w:r>
          </w:p>
        </w:tc>
        <w:tc>
          <w:tcPr>
            <w:tcW w:w="1701" w:type="dxa"/>
          </w:tcPr>
          <w:p w14:paraId="4F5ECD4A" w14:textId="77777777" w:rsidR="002A3586" w:rsidRPr="000000CB" w:rsidRDefault="002A3586" w:rsidP="00657156">
            <w:pPr>
              <w:tabs>
                <w:tab w:val="left" w:pos="1773"/>
              </w:tabs>
              <w:spacing w:after="0"/>
              <w:jc w:val="both"/>
            </w:pPr>
            <w:r w:rsidRPr="000000CB">
              <w:t>Gmina</w:t>
            </w:r>
          </w:p>
        </w:tc>
        <w:tc>
          <w:tcPr>
            <w:tcW w:w="7053" w:type="dxa"/>
            <w:gridSpan w:val="2"/>
          </w:tcPr>
          <w:p w14:paraId="02F66CDF" w14:textId="77777777" w:rsidR="002A3586" w:rsidRPr="000000CB" w:rsidRDefault="002A3586" w:rsidP="00657156">
            <w:pPr>
              <w:spacing w:after="0"/>
              <w:jc w:val="both"/>
            </w:pPr>
          </w:p>
        </w:tc>
      </w:tr>
      <w:tr w:rsidR="002A3586" w:rsidRPr="000000CB" w14:paraId="0515A7C8" w14:textId="77777777" w:rsidTr="00657156">
        <w:tblPrEx>
          <w:jc w:val="left"/>
          <w:shd w:val="clear" w:color="auto" w:fill="auto"/>
          <w:tblLook w:val="01E0" w:firstRow="1" w:lastRow="1" w:firstColumn="1" w:lastColumn="1" w:noHBand="0" w:noVBand="0"/>
        </w:tblPrEx>
        <w:trPr>
          <w:trHeight w:val="241"/>
        </w:trPr>
        <w:tc>
          <w:tcPr>
            <w:tcW w:w="534" w:type="dxa"/>
          </w:tcPr>
          <w:p w14:paraId="2AEF838A" w14:textId="77777777" w:rsidR="002A3586" w:rsidRPr="000000CB" w:rsidRDefault="002A3586" w:rsidP="00657156">
            <w:pPr>
              <w:spacing w:after="0"/>
              <w:jc w:val="both"/>
            </w:pPr>
            <w:r w:rsidRPr="000000CB">
              <w:t>8</w:t>
            </w:r>
          </w:p>
        </w:tc>
        <w:tc>
          <w:tcPr>
            <w:tcW w:w="1701" w:type="dxa"/>
          </w:tcPr>
          <w:p w14:paraId="419613BC" w14:textId="77777777" w:rsidR="002A3586" w:rsidRPr="000000CB" w:rsidRDefault="002A3586" w:rsidP="00657156">
            <w:pPr>
              <w:tabs>
                <w:tab w:val="left" w:pos="1773"/>
              </w:tabs>
              <w:spacing w:after="0"/>
              <w:jc w:val="both"/>
            </w:pPr>
            <w:r w:rsidRPr="000000CB">
              <w:t>Miejscowość</w:t>
            </w:r>
          </w:p>
        </w:tc>
        <w:tc>
          <w:tcPr>
            <w:tcW w:w="7053" w:type="dxa"/>
            <w:gridSpan w:val="2"/>
          </w:tcPr>
          <w:p w14:paraId="357FDB87" w14:textId="77777777" w:rsidR="002A3586" w:rsidRPr="000000CB" w:rsidRDefault="002A3586" w:rsidP="00657156">
            <w:pPr>
              <w:spacing w:after="0"/>
              <w:jc w:val="both"/>
            </w:pPr>
          </w:p>
        </w:tc>
      </w:tr>
      <w:tr w:rsidR="002A3586" w:rsidRPr="000000CB" w14:paraId="71DAC764" w14:textId="77777777" w:rsidTr="00657156">
        <w:tblPrEx>
          <w:jc w:val="left"/>
          <w:shd w:val="clear" w:color="auto" w:fill="auto"/>
          <w:tblLook w:val="01E0" w:firstRow="1" w:lastRow="1" w:firstColumn="1" w:lastColumn="1" w:noHBand="0" w:noVBand="0"/>
        </w:tblPrEx>
        <w:trPr>
          <w:trHeight w:val="241"/>
        </w:trPr>
        <w:tc>
          <w:tcPr>
            <w:tcW w:w="534" w:type="dxa"/>
          </w:tcPr>
          <w:p w14:paraId="2AD2600D" w14:textId="77777777" w:rsidR="002A3586" w:rsidRPr="000000CB" w:rsidRDefault="002A3586" w:rsidP="00657156">
            <w:pPr>
              <w:spacing w:after="0"/>
              <w:jc w:val="both"/>
            </w:pPr>
            <w:r w:rsidRPr="000000CB">
              <w:t>9</w:t>
            </w:r>
          </w:p>
        </w:tc>
        <w:tc>
          <w:tcPr>
            <w:tcW w:w="1701" w:type="dxa"/>
          </w:tcPr>
          <w:p w14:paraId="63BB95A2" w14:textId="77777777" w:rsidR="002A3586" w:rsidRPr="000000CB" w:rsidRDefault="002A3586" w:rsidP="00657156">
            <w:pPr>
              <w:tabs>
                <w:tab w:val="left" w:pos="1773"/>
              </w:tabs>
              <w:spacing w:after="0"/>
              <w:jc w:val="both"/>
            </w:pPr>
            <w:r w:rsidRPr="000000CB">
              <w:t>Ulica</w:t>
            </w:r>
          </w:p>
        </w:tc>
        <w:tc>
          <w:tcPr>
            <w:tcW w:w="7053" w:type="dxa"/>
            <w:gridSpan w:val="2"/>
          </w:tcPr>
          <w:p w14:paraId="2E68498F" w14:textId="77777777" w:rsidR="002A3586" w:rsidRPr="000000CB" w:rsidRDefault="002A3586" w:rsidP="00657156">
            <w:pPr>
              <w:spacing w:after="0"/>
              <w:jc w:val="both"/>
            </w:pPr>
          </w:p>
        </w:tc>
      </w:tr>
      <w:tr w:rsidR="002A3586" w:rsidRPr="000000CB" w14:paraId="09EDE6C6" w14:textId="77777777" w:rsidTr="00657156">
        <w:tblPrEx>
          <w:jc w:val="left"/>
          <w:shd w:val="clear" w:color="auto" w:fill="auto"/>
          <w:tblLook w:val="01E0" w:firstRow="1" w:lastRow="1" w:firstColumn="1" w:lastColumn="1" w:noHBand="0" w:noVBand="0"/>
        </w:tblPrEx>
        <w:trPr>
          <w:trHeight w:val="241"/>
        </w:trPr>
        <w:tc>
          <w:tcPr>
            <w:tcW w:w="534" w:type="dxa"/>
          </w:tcPr>
          <w:p w14:paraId="71203C5D" w14:textId="77777777" w:rsidR="002A3586" w:rsidRPr="000000CB" w:rsidRDefault="002A3586" w:rsidP="00657156">
            <w:pPr>
              <w:spacing w:after="0"/>
              <w:jc w:val="both"/>
            </w:pPr>
            <w:r w:rsidRPr="000000CB">
              <w:t>10</w:t>
            </w:r>
          </w:p>
        </w:tc>
        <w:tc>
          <w:tcPr>
            <w:tcW w:w="1701" w:type="dxa"/>
          </w:tcPr>
          <w:p w14:paraId="7CB8B17E" w14:textId="77777777" w:rsidR="002A3586" w:rsidRPr="000000CB" w:rsidRDefault="002A3586" w:rsidP="00657156">
            <w:pPr>
              <w:tabs>
                <w:tab w:val="left" w:pos="1773"/>
              </w:tabs>
              <w:spacing w:after="0"/>
              <w:jc w:val="both"/>
            </w:pPr>
            <w:r w:rsidRPr="000000CB">
              <w:t>Nr budynku</w:t>
            </w:r>
          </w:p>
        </w:tc>
        <w:tc>
          <w:tcPr>
            <w:tcW w:w="7053" w:type="dxa"/>
            <w:gridSpan w:val="2"/>
          </w:tcPr>
          <w:p w14:paraId="547E3CC3" w14:textId="77777777" w:rsidR="002A3586" w:rsidRPr="000000CB" w:rsidRDefault="002A3586" w:rsidP="00657156">
            <w:pPr>
              <w:spacing w:after="0"/>
              <w:jc w:val="both"/>
            </w:pPr>
          </w:p>
        </w:tc>
      </w:tr>
      <w:tr w:rsidR="002A3586" w:rsidRPr="000000CB" w14:paraId="38B9F89B" w14:textId="77777777" w:rsidTr="00657156">
        <w:tblPrEx>
          <w:jc w:val="left"/>
          <w:shd w:val="clear" w:color="auto" w:fill="auto"/>
          <w:tblLook w:val="01E0" w:firstRow="1" w:lastRow="1" w:firstColumn="1" w:lastColumn="1" w:noHBand="0" w:noVBand="0"/>
        </w:tblPrEx>
        <w:trPr>
          <w:trHeight w:val="241"/>
        </w:trPr>
        <w:tc>
          <w:tcPr>
            <w:tcW w:w="534" w:type="dxa"/>
          </w:tcPr>
          <w:p w14:paraId="06BAFCEB" w14:textId="77777777" w:rsidR="002A3586" w:rsidRPr="000000CB" w:rsidRDefault="002A3586" w:rsidP="00657156">
            <w:pPr>
              <w:spacing w:after="0"/>
              <w:jc w:val="both"/>
            </w:pPr>
            <w:r w:rsidRPr="000000CB">
              <w:t>11</w:t>
            </w:r>
          </w:p>
        </w:tc>
        <w:tc>
          <w:tcPr>
            <w:tcW w:w="1701" w:type="dxa"/>
          </w:tcPr>
          <w:p w14:paraId="4E8585AF" w14:textId="77777777" w:rsidR="002A3586" w:rsidRPr="000000CB" w:rsidRDefault="002A3586" w:rsidP="00657156">
            <w:pPr>
              <w:tabs>
                <w:tab w:val="left" w:pos="1773"/>
              </w:tabs>
              <w:spacing w:after="0"/>
              <w:jc w:val="both"/>
            </w:pPr>
            <w:r w:rsidRPr="000000CB">
              <w:t>Nr lokalu</w:t>
            </w:r>
          </w:p>
        </w:tc>
        <w:tc>
          <w:tcPr>
            <w:tcW w:w="7053" w:type="dxa"/>
            <w:gridSpan w:val="2"/>
          </w:tcPr>
          <w:p w14:paraId="73665AE5" w14:textId="77777777" w:rsidR="002A3586" w:rsidRPr="000000CB" w:rsidRDefault="002A3586" w:rsidP="00657156">
            <w:pPr>
              <w:spacing w:after="0"/>
              <w:jc w:val="both"/>
            </w:pPr>
          </w:p>
        </w:tc>
      </w:tr>
      <w:tr w:rsidR="002A3586" w:rsidRPr="000000CB" w14:paraId="2781E239" w14:textId="77777777" w:rsidTr="00657156">
        <w:tblPrEx>
          <w:jc w:val="left"/>
          <w:shd w:val="clear" w:color="auto" w:fill="auto"/>
          <w:tblLook w:val="01E0" w:firstRow="1" w:lastRow="1" w:firstColumn="1" w:lastColumn="1" w:noHBand="0" w:noVBand="0"/>
        </w:tblPrEx>
        <w:trPr>
          <w:trHeight w:val="384"/>
        </w:trPr>
        <w:tc>
          <w:tcPr>
            <w:tcW w:w="534" w:type="dxa"/>
          </w:tcPr>
          <w:p w14:paraId="51831E0F" w14:textId="77777777" w:rsidR="002A3586" w:rsidRPr="000000CB" w:rsidRDefault="002A3586" w:rsidP="00657156">
            <w:pPr>
              <w:spacing w:after="0"/>
              <w:jc w:val="both"/>
            </w:pPr>
            <w:r w:rsidRPr="000000CB">
              <w:t>12</w:t>
            </w:r>
          </w:p>
        </w:tc>
        <w:tc>
          <w:tcPr>
            <w:tcW w:w="1701" w:type="dxa"/>
            <w:vAlign w:val="center"/>
          </w:tcPr>
          <w:p w14:paraId="2E2517CB" w14:textId="77777777" w:rsidR="002A3586" w:rsidRPr="000000CB" w:rsidRDefault="002A3586" w:rsidP="00657156">
            <w:pPr>
              <w:tabs>
                <w:tab w:val="left" w:pos="1773"/>
              </w:tabs>
              <w:spacing w:after="0"/>
              <w:jc w:val="both"/>
            </w:pPr>
            <w:r w:rsidRPr="000000CB">
              <w:t>Kod pocztowy</w:t>
            </w:r>
          </w:p>
        </w:tc>
        <w:tc>
          <w:tcPr>
            <w:tcW w:w="7053" w:type="dxa"/>
            <w:gridSpan w:val="2"/>
          </w:tcPr>
          <w:p w14:paraId="600E8143" w14:textId="77777777" w:rsidR="002A3586" w:rsidRPr="000000CB" w:rsidRDefault="002A3586" w:rsidP="00657156">
            <w:pPr>
              <w:spacing w:after="0"/>
              <w:jc w:val="both"/>
            </w:pPr>
          </w:p>
        </w:tc>
      </w:tr>
      <w:tr w:rsidR="002A3586" w:rsidRPr="000000CB" w14:paraId="0DCF88FC" w14:textId="77777777" w:rsidTr="00657156">
        <w:tblPrEx>
          <w:jc w:val="left"/>
          <w:shd w:val="clear" w:color="auto" w:fill="auto"/>
          <w:tblLook w:val="01E0" w:firstRow="1" w:lastRow="1" w:firstColumn="1" w:lastColumn="1" w:noHBand="0" w:noVBand="0"/>
        </w:tblPrEx>
        <w:trPr>
          <w:trHeight w:val="241"/>
        </w:trPr>
        <w:tc>
          <w:tcPr>
            <w:tcW w:w="534" w:type="dxa"/>
          </w:tcPr>
          <w:p w14:paraId="3CD07A5A" w14:textId="77777777" w:rsidR="002A3586" w:rsidRPr="000000CB" w:rsidRDefault="002A3586" w:rsidP="00657156">
            <w:pPr>
              <w:spacing w:after="0"/>
              <w:jc w:val="both"/>
            </w:pPr>
            <w:r w:rsidRPr="000000CB">
              <w:t>13</w:t>
            </w:r>
          </w:p>
        </w:tc>
        <w:tc>
          <w:tcPr>
            <w:tcW w:w="1701" w:type="dxa"/>
          </w:tcPr>
          <w:p w14:paraId="24F299C7" w14:textId="77777777" w:rsidR="002A3586" w:rsidRPr="000000CB" w:rsidRDefault="002A3586" w:rsidP="00657156">
            <w:pPr>
              <w:spacing w:after="0"/>
              <w:jc w:val="both"/>
            </w:pPr>
            <w:r w:rsidRPr="000000CB">
              <w:t xml:space="preserve">Telefon </w:t>
            </w:r>
          </w:p>
        </w:tc>
        <w:tc>
          <w:tcPr>
            <w:tcW w:w="7053" w:type="dxa"/>
            <w:gridSpan w:val="2"/>
          </w:tcPr>
          <w:p w14:paraId="0A021AEC" w14:textId="77777777" w:rsidR="002A3586" w:rsidRPr="000000CB" w:rsidRDefault="002A3586" w:rsidP="00657156">
            <w:pPr>
              <w:spacing w:after="0"/>
              <w:jc w:val="both"/>
            </w:pPr>
          </w:p>
        </w:tc>
      </w:tr>
      <w:tr w:rsidR="002A3586" w:rsidRPr="000000CB" w14:paraId="74AFAEF0" w14:textId="77777777" w:rsidTr="00657156">
        <w:tblPrEx>
          <w:jc w:val="left"/>
          <w:shd w:val="clear" w:color="auto" w:fill="auto"/>
          <w:tblLook w:val="01E0" w:firstRow="1" w:lastRow="1" w:firstColumn="1" w:lastColumn="1" w:noHBand="0" w:noVBand="0"/>
        </w:tblPrEx>
        <w:trPr>
          <w:trHeight w:val="241"/>
        </w:trPr>
        <w:tc>
          <w:tcPr>
            <w:tcW w:w="534" w:type="dxa"/>
          </w:tcPr>
          <w:p w14:paraId="6DC6D654" w14:textId="77777777" w:rsidR="002A3586" w:rsidRPr="000000CB" w:rsidRDefault="002A3586" w:rsidP="00657156">
            <w:pPr>
              <w:spacing w:after="0"/>
              <w:jc w:val="both"/>
            </w:pPr>
            <w:r w:rsidRPr="000000CB">
              <w:t>14</w:t>
            </w:r>
          </w:p>
        </w:tc>
        <w:tc>
          <w:tcPr>
            <w:tcW w:w="1701" w:type="dxa"/>
          </w:tcPr>
          <w:p w14:paraId="001949DC" w14:textId="77777777" w:rsidR="002A3586" w:rsidRPr="000000CB" w:rsidRDefault="002A3586" w:rsidP="00657156">
            <w:pPr>
              <w:spacing w:after="0"/>
              <w:jc w:val="both"/>
            </w:pPr>
            <w:r w:rsidRPr="000000CB">
              <w:t>Adres e-mail</w:t>
            </w:r>
          </w:p>
        </w:tc>
        <w:tc>
          <w:tcPr>
            <w:tcW w:w="7053" w:type="dxa"/>
            <w:gridSpan w:val="2"/>
          </w:tcPr>
          <w:p w14:paraId="65331B6A" w14:textId="77777777" w:rsidR="002A3586" w:rsidRPr="000000CB" w:rsidRDefault="002A3586" w:rsidP="00657156">
            <w:pPr>
              <w:spacing w:after="0"/>
              <w:jc w:val="both"/>
            </w:pPr>
          </w:p>
        </w:tc>
      </w:tr>
      <w:tr w:rsidR="002A3586" w:rsidRPr="000000CB" w14:paraId="16D7B783" w14:textId="77777777" w:rsidTr="00657156">
        <w:tblPrEx>
          <w:jc w:val="left"/>
          <w:shd w:val="clear" w:color="auto" w:fill="auto"/>
          <w:tblLook w:val="01E0" w:firstRow="1" w:lastRow="1" w:firstColumn="1" w:lastColumn="1" w:noHBand="0" w:noVBand="0"/>
        </w:tblPrEx>
        <w:trPr>
          <w:trHeight w:val="241"/>
        </w:trPr>
        <w:tc>
          <w:tcPr>
            <w:tcW w:w="9288" w:type="dxa"/>
            <w:gridSpan w:val="4"/>
          </w:tcPr>
          <w:p w14:paraId="12D71737" w14:textId="77777777" w:rsidR="002A3586" w:rsidRPr="000000CB" w:rsidRDefault="002A3586" w:rsidP="00657156">
            <w:pPr>
              <w:spacing w:after="0"/>
              <w:ind w:left="424"/>
              <w:jc w:val="both"/>
            </w:pPr>
          </w:p>
          <w:p w14:paraId="60A24D5B" w14:textId="77777777" w:rsidR="002A3586" w:rsidRPr="000000CB" w:rsidRDefault="002A3586" w:rsidP="002A3586">
            <w:pPr>
              <w:numPr>
                <w:ilvl w:val="0"/>
                <w:numId w:val="12"/>
              </w:numPr>
              <w:spacing w:after="0" w:line="276" w:lineRule="auto"/>
              <w:ind w:left="424"/>
              <w:jc w:val="both"/>
            </w:pPr>
            <w:r w:rsidRPr="000000CB">
              <w:t>Oświadczam, że podane dane są zgodne ze stanem faktycznym.</w:t>
            </w:r>
          </w:p>
          <w:p w14:paraId="4D7E74A0" w14:textId="77777777" w:rsidR="002A3586" w:rsidRPr="000000CB" w:rsidRDefault="002A3586" w:rsidP="002A3586">
            <w:pPr>
              <w:numPr>
                <w:ilvl w:val="0"/>
                <w:numId w:val="12"/>
              </w:numPr>
              <w:spacing w:after="0" w:line="276" w:lineRule="auto"/>
              <w:ind w:left="424"/>
              <w:jc w:val="both"/>
            </w:pPr>
            <w:r w:rsidRPr="000000CB">
              <w:t>Oświadczam, iż zapoznałam/</w:t>
            </w:r>
            <w:proofErr w:type="spellStart"/>
            <w:r w:rsidRPr="000000CB">
              <w:t>łem</w:t>
            </w:r>
            <w:proofErr w:type="spellEnd"/>
            <w:r w:rsidRPr="000000CB">
              <w:t xml:space="preserve"> się z Regulaminem udziału w projekcie „Łódzki Ośrodek Wsparcia Ekonomii Społecznej” i rozumiem jego treść.</w:t>
            </w:r>
          </w:p>
          <w:p w14:paraId="074CEC6E" w14:textId="77777777" w:rsidR="002A3586" w:rsidRPr="000000CB" w:rsidRDefault="002A3586" w:rsidP="00657156">
            <w:pPr>
              <w:spacing w:after="0"/>
              <w:jc w:val="both"/>
            </w:pPr>
          </w:p>
          <w:p w14:paraId="2D16E452" w14:textId="77777777" w:rsidR="002A3586" w:rsidRPr="000000CB" w:rsidRDefault="002A3586" w:rsidP="00657156">
            <w:pPr>
              <w:spacing w:after="0"/>
              <w:jc w:val="both"/>
            </w:pPr>
          </w:p>
          <w:p w14:paraId="6241E5A5" w14:textId="77777777" w:rsidR="002A3586" w:rsidRPr="000000CB" w:rsidRDefault="002A3586" w:rsidP="00657156">
            <w:pPr>
              <w:spacing w:after="0"/>
              <w:jc w:val="both"/>
            </w:pPr>
          </w:p>
          <w:p w14:paraId="1513CC34" w14:textId="77777777" w:rsidR="002A3586" w:rsidRPr="000000CB" w:rsidRDefault="002A3586" w:rsidP="00657156">
            <w:pPr>
              <w:spacing w:after="0"/>
              <w:jc w:val="both"/>
              <w:rPr>
                <w:rFonts w:eastAsia="Times New Roman" w:cs="Calibri"/>
                <w:b/>
              </w:rPr>
            </w:pPr>
            <w:r w:rsidRPr="000000CB">
              <w:rPr>
                <w:rFonts w:eastAsia="Times New Roman" w:cs="Calibri"/>
                <w:b/>
              </w:rPr>
              <w:t>……………………………………………………</w:t>
            </w:r>
            <w:r w:rsidRPr="000000CB">
              <w:rPr>
                <w:rFonts w:eastAsia="Times New Roman" w:cs="Calibri"/>
                <w:b/>
              </w:rPr>
              <w:tab/>
            </w:r>
            <w:r w:rsidRPr="000000CB">
              <w:rPr>
                <w:rFonts w:eastAsia="Times New Roman" w:cs="Calibri"/>
                <w:b/>
              </w:rPr>
              <w:tab/>
              <w:t xml:space="preserve">                 ……………………………………………………………….</w:t>
            </w:r>
          </w:p>
          <w:p w14:paraId="338D9187" w14:textId="77777777" w:rsidR="002A3586" w:rsidRPr="000000CB" w:rsidRDefault="002A3586" w:rsidP="00657156">
            <w:pPr>
              <w:spacing w:after="0"/>
              <w:rPr>
                <w:rFonts w:eastAsia="Times New Roman" w:cs="Calibri"/>
                <w:b/>
              </w:rPr>
            </w:pPr>
            <w:r w:rsidRPr="000000CB">
              <w:rPr>
                <w:rFonts w:eastAsia="Times New Roman" w:cs="Calibri"/>
                <w:b/>
              </w:rPr>
              <w:t xml:space="preserve">     Miejscowość i data                                                                      Czytelny podpis osoby upoważnionej </w:t>
            </w:r>
          </w:p>
          <w:p w14:paraId="5914A914" w14:textId="77777777" w:rsidR="002A3586" w:rsidRPr="000000CB" w:rsidRDefault="002A3586" w:rsidP="00657156">
            <w:pPr>
              <w:spacing w:after="0"/>
              <w:rPr>
                <w:rFonts w:eastAsia="Times New Roman" w:cs="Calibri"/>
                <w:b/>
              </w:rPr>
            </w:pPr>
            <w:r w:rsidRPr="000000CB">
              <w:rPr>
                <w:rFonts w:eastAsia="Times New Roman" w:cs="Calibri"/>
                <w:b/>
              </w:rPr>
              <w:t xml:space="preserve">                                                                                                                      do reprezentacji instytucji</w:t>
            </w:r>
          </w:p>
          <w:p w14:paraId="08A75795" w14:textId="77777777" w:rsidR="002A3586" w:rsidRPr="000000CB" w:rsidRDefault="002A3586" w:rsidP="00657156">
            <w:pPr>
              <w:spacing w:after="0"/>
              <w:rPr>
                <w:rFonts w:eastAsia="Times New Roman" w:cs="Calibri"/>
                <w:b/>
              </w:rPr>
            </w:pPr>
          </w:p>
        </w:tc>
      </w:tr>
      <w:tr w:rsidR="002A3586" w:rsidRPr="000000CB" w14:paraId="7F920F11" w14:textId="77777777" w:rsidTr="00657156">
        <w:tblPrEx>
          <w:jc w:val="left"/>
          <w:shd w:val="clear" w:color="auto" w:fill="auto"/>
          <w:tblLook w:val="01E0" w:firstRow="1" w:lastRow="1" w:firstColumn="1" w:lastColumn="1" w:noHBand="0" w:noVBand="0"/>
        </w:tblPrEx>
        <w:trPr>
          <w:trHeight w:val="329"/>
        </w:trPr>
        <w:tc>
          <w:tcPr>
            <w:tcW w:w="9288" w:type="dxa"/>
            <w:gridSpan w:val="4"/>
          </w:tcPr>
          <w:p w14:paraId="6CA7E1E5" w14:textId="77777777" w:rsidR="002A3586" w:rsidRPr="000000CB" w:rsidRDefault="002A3586" w:rsidP="00657156">
            <w:pPr>
              <w:spacing w:after="0"/>
              <w:jc w:val="center"/>
              <w:rPr>
                <w:b/>
              </w:rPr>
            </w:pPr>
            <w:r w:rsidRPr="000000CB">
              <w:rPr>
                <w:b/>
              </w:rPr>
              <w:t>Proszę nie wypełniać poniższych pól – wypełniają je pracownicy instytucji udzielającej wsparcia.</w:t>
            </w:r>
          </w:p>
        </w:tc>
      </w:tr>
      <w:tr w:rsidR="002A3586" w:rsidRPr="0068259A" w14:paraId="2B6AAE85" w14:textId="77777777" w:rsidTr="00657156">
        <w:tblPrEx>
          <w:jc w:val="left"/>
          <w:shd w:val="clear" w:color="auto" w:fill="auto"/>
          <w:tblLook w:val="01E0" w:firstRow="1" w:lastRow="1" w:firstColumn="1" w:lastColumn="1" w:noHBand="0" w:noVBand="0"/>
        </w:tblPrEx>
        <w:trPr>
          <w:trHeight w:val="702"/>
        </w:trPr>
        <w:tc>
          <w:tcPr>
            <w:tcW w:w="534" w:type="dxa"/>
            <w:shd w:val="clear" w:color="auto" w:fill="BFBFBF"/>
          </w:tcPr>
          <w:p w14:paraId="2158E934" w14:textId="77777777" w:rsidR="002A3586" w:rsidRPr="0068259A" w:rsidRDefault="002A3586" w:rsidP="00657156">
            <w:pPr>
              <w:spacing w:after="0"/>
              <w:jc w:val="both"/>
              <w:rPr>
                <w:highlight w:val="lightGray"/>
              </w:rPr>
            </w:pPr>
            <w:r w:rsidRPr="0068259A">
              <w:rPr>
                <w:highlight w:val="lightGray"/>
              </w:rPr>
              <w:t>15</w:t>
            </w:r>
          </w:p>
        </w:tc>
        <w:tc>
          <w:tcPr>
            <w:tcW w:w="4108" w:type="dxa"/>
            <w:gridSpan w:val="2"/>
            <w:shd w:val="clear" w:color="auto" w:fill="BFBFBF"/>
          </w:tcPr>
          <w:p w14:paraId="6AF72443" w14:textId="77777777" w:rsidR="002A3586" w:rsidRPr="0068259A" w:rsidRDefault="002A3586" w:rsidP="00657156">
            <w:pPr>
              <w:spacing w:after="0"/>
              <w:jc w:val="both"/>
              <w:rPr>
                <w:highlight w:val="lightGray"/>
              </w:rPr>
            </w:pPr>
            <w:r w:rsidRPr="0068259A">
              <w:rPr>
                <w:highlight w:val="lightGray"/>
              </w:rPr>
              <w:t>Data rozpoczęcia udziału w projekcie</w:t>
            </w:r>
          </w:p>
        </w:tc>
        <w:tc>
          <w:tcPr>
            <w:tcW w:w="4646" w:type="dxa"/>
            <w:shd w:val="clear" w:color="auto" w:fill="BFBFBF"/>
          </w:tcPr>
          <w:p w14:paraId="26371D45" w14:textId="77777777" w:rsidR="002A3586" w:rsidRPr="0068259A" w:rsidRDefault="002A3586" w:rsidP="00657156">
            <w:pPr>
              <w:spacing w:after="0"/>
              <w:jc w:val="both"/>
              <w:rPr>
                <w:highlight w:val="lightGray"/>
              </w:rPr>
            </w:pPr>
          </w:p>
        </w:tc>
      </w:tr>
      <w:tr w:rsidR="002A3586" w:rsidRPr="0068259A" w14:paraId="04C28D05" w14:textId="77777777" w:rsidTr="00657156">
        <w:tblPrEx>
          <w:jc w:val="left"/>
          <w:shd w:val="clear" w:color="auto" w:fill="auto"/>
          <w:tblLook w:val="01E0" w:firstRow="1" w:lastRow="1" w:firstColumn="1" w:lastColumn="1" w:noHBand="0" w:noVBand="0"/>
        </w:tblPrEx>
        <w:trPr>
          <w:trHeight w:val="698"/>
        </w:trPr>
        <w:tc>
          <w:tcPr>
            <w:tcW w:w="534" w:type="dxa"/>
            <w:shd w:val="clear" w:color="auto" w:fill="BFBFBF"/>
          </w:tcPr>
          <w:p w14:paraId="36B5DE9D" w14:textId="77777777" w:rsidR="002A3586" w:rsidRPr="0068259A" w:rsidRDefault="002A3586" w:rsidP="00657156">
            <w:pPr>
              <w:spacing w:after="0"/>
              <w:jc w:val="both"/>
              <w:rPr>
                <w:highlight w:val="lightGray"/>
              </w:rPr>
            </w:pPr>
            <w:r w:rsidRPr="0068259A">
              <w:rPr>
                <w:highlight w:val="lightGray"/>
              </w:rPr>
              <w:t>16</w:t>
            </w:r>
          </w:p>
        </w:tc>
        <w:tc>
          <w:tcPr>
            <w:tcW w:w="4108" w:type="dxa"/>
            <w:gridSpan w:val="2"/>
            <w:shd w:val="clear" w:color="auto" w:fill="BFBFBF"/>
          </w:tcPr>
          <w:p w14:paraId="7A29ECA5" w14:textId="77777777" w:rsidR="002A3586" w:rsidRPr="0068259A" w:rsidRDefault="002A3586" w:rsidP="00657156">
            <w:pPr>
              <w:spacing w:after="0"/>
              <w:jc w:val="both"/>
              <w:rPr>
                <w:highlight w:val="lightGray"/>
              </w:rPr>
            </w:pPr>
            <w:r w:rsidRPr="0068259A">
              <w:rPr>
                <w:highlight w:val="lightGray"/>
              </w:rPr>
              <w:t>Data zakończenia udziału w projekcie</w:t>
            </w:r>
          </w:p>
        </w:tc>
        <w:tc>
          <w:tcPr>
            <w:tcW w:w="4646" w:type="dxa"/>
            <w:shd w:val="clear" w:color="auto" w:fill="BFBFBF"/>
          </w:tcPr>
          <w:p w14:paraId="35687E50" w14:textId="77777777" w:rsidR="002A3586" w:rsidRPr="0068259A" w:rsidRDefault="002A3586" w:rsidP="00657156">
            <w:pPr>
              <w:spacing w:after="0"/>
              <w:jc w:val="both"/>
              <w:rPr>
                <w:highlight w:val="lightGray"/>
              </w:rPr>
            </w:pPr>
          </w:p>
        </w:tc>
      </w:tr>
      <w:tr w:rsidR="002A3586" w:rsidRPr="0068259A" w14:paraId="08137E2A" w14:textId="77777777" w:rsidTr="00657156">
        <w:tblPrEx>
          <w:jc w:val="left"/>
          <w:shd w:val="clear" w:color="auto" w:fill="auto"/>
          <w:tblLook w:val="01E0" w:firstRow="1" w:lastRow="1" w:firstColumn="1" w:lastColumn="1" w:noHBand="0" w:noVBand="0"/>
        </w:tblPrEx>
        <w:trPr>
          <w:trHeight w:val="241"/>
        </w:trPr>
        <w:tc>
          <w:tcPr>
            <w:tcW w:w="534" w:type="dxa"/>
            <w:shd w:val="clear" w:color="auto" w:fill="BFBFBF"/>
          </w:tcPr>
          <w:p w14:paraId="36A8B702" w14:textId="77777777" w:rsidR="002A3586" w:rsidRPr="0068259A" w:rsidRDefault="002A3586" w:rsidP="00657156">
            <w:pPr>
              <w:spacing w:after="0"/>
              <w:jc w:val="both"/>
              <w:rPr>
                <w:highlight w:val="lightGray"/>
              </w:rPr>
            </w:pPr>
            <w:r w:rsidRPr="0068259A">
              <w:rPr>
                <w:highlight w:val="lightGray"/>
              </w:rPr>
              <w:t>17</w:t>
            </w:r>
          </w:p>
        </w:tc>
        <w:tc>
          <w:tcPr>
            <w:tcW w:w="4108" w:type="dxa"/>
            <w:gridSpan w:val="2"/>
            <w:shd w:val="clear" w:color="auto" w:fill="BFBFBF"/>
          </w:tcPr>
          <w:p w14:paraId="0181986E" w14:textId="77777777" w:rsidR="002A3586" w:rsidRPr="0068259A" w:rsidRDefault="002A3586" w:rsidP="00657156">
            <w:pPr>
              <w:spacing w:after="0"/>
              <w:jc w:val="both"/>
              <w:rPr>
                <w:highlight w:val="lightGray"/>
              </w:rPr>
            </w:pPr>
            <w:r w:rsidRPr="0068259A">
              <w:rPr>
                <w:highlight w:val="lightGray"/>
              </w:rPr>
              <w:t>Czy wsparciem zostali objęci pracownicy instytucji</w:t>
            </w:r>
          </w:p>
        </w:tc>
        <w:tc>
          <w:tcPr>
            <w:tcW w:w="4646" w:type="dxa"/>
            <w:shd w:val="clear" w:color="auto" w:fill="BFBFBF"/>
          </w:tcPr>
          <w:p w14:paraId="63C15920" w14:textId="77777777" w:rsidR="002A3586" w:rsidRPr="0068259A" w:rsidRDefault="002A3586" w:rsidP="00657156">
            <w:pPr>
              <w:spacing w:after="0"/>
              <w:jc w:val="both"/>
              <w:rPr>
                <w:highlight w:val="lightGray"/>
              </w:rPr>
            </w:pPr>
          </w:p>
          <w:p w14:paraId="0B84FE11" w14:textId="77777777" w:rsidR="002A3586" w:rsidRPr="0068259A" w:rsidRDefault="002A3586" w:rsidP="00657156">
            <w:pPr>
              <w:spacing w:after="0"/>
              <w:jc w:val="both"/>
              <w:rPr>
                <w:highlight w:val="lightGray"/>
              </w:rPr>
            </w:pPr>
          </w:p>
        </w:tc>
      </w:tr>
      <w:tr w:rsidR="002A3586" w:rsidRPr="0068259A" w14:paraId="33905013" w14:textId="77777777" w:rsidTr="00657156">
        <w:tblPrEx>
          <w:jc w:val="left"/>
          <w:shd w:val="clear" w:color="auto" w:fill="auto"/>
          <w:tblLook w:val="01E0" w:firstRow="1" w:lastRow="1" w:firstColumn="1" w:lastColumn="1" w:noHBand="0" w:noVBand="0"/>
        </w:tblPrEx>
        <w:trPr>
          <w:trHeight w:val="632"/>
        </w:trPr>
        <w:tc>
          <w:tcPr>
            <w:tcW w:w="534" w:type="dxa"/>
            <w:shd w:val="clear" w:color="auto" w:fill="BFBFBF"/>
          </w:tcPr>
          <w:p w14:paraId="6EDBB645" w14:textId="77777777" w:rsidR="002A3586" w:rsidRPr="0068259A" w:rsidRDefault="002A3586" w:rsidP="00657156">
            <w:pPr>
              <w:spacing w:after="0"/>
              <w:jc w:val="both"/>
              <w:rPr>
                <w:highlight w:val="lightGray"/>
              </w:rPr>
            </w:pPr>
            <w:r w:rsidRPr="0068259A">
              <w:rPr>
                <w:highlight w:val="lightGray"/>
              </w:rPr>
              <w:t>18</w:t>
            </w:r>
          </w:p>
        </w:tc>
        <w:tc>
          <w:tcPr>
            <w:tcW w:w="4108" w:type="dxa"/>
            <w:gridSpan w:val="2"/>
            <w:shd w:val="clear" w:color="auto" w:fill="BFBFBF"/>
          </w:tcPr>
          <w:p w14:paraId="7DEC6AED" w14:textId="77777777" w:rsidR="002A3586" w:rsidRPr="0068259A" w:rsidRDefault="002A3586" w:rsidP="00657156">
            <w:pPr>
              <w:spacing w:after="0"/>
              <w:jc w:val="both"/>
              <w:rPr>
                <w:highlight w:val="lightGray"/>
              </w:rPr>
            </w:pPr>
            <w:r w:rsidRPr="0068259A">
              <w:rPr>
                <w:highlight w:val="lightGray"/>
              </w:rPr>
              <w:t>Rodzaj przyznanego wsparcia</w:t>
            </w:r>
          </w:p>
        </w:tc>
        <w:tc>
          <w:tcPr>
            <w:tcW w:w="4646" w:type="dxa"/>
            <w:shd w:val="clear" w:color="auto" w:fill="BFBFBF"/>
          </w:tcPr>
          <w:p w14:paraId="71CEFBA8" w14:textId="77777777" w:rsidR="002A3586" w:rsidRPr="0068259A" w:rsidRDefault="002A3586" w:rsidP="00657156">
            <w:pPr>
              <w:spacing w:after="0"/>
              <w:jc w:val="both"/>
              <w:rPr>
                <w:highlight w:val="lightGray"/>
              </w:rPr>
            </w:pPr>
          </w:p>
          <w:p w14:paraId="2C995C16" w14:textId="77777777" w:rsidR="002A3586" w:rsidRPr="0068259A" w:rsidRDefault="002A3586" w:rsidP="00657156">
            <w:pPr>
              <w:spacing w:after="0"/>
              <w:jc w:val="both"/>
              <w:rPr>
                <w:highlight w:val="lightGray"/>
              </w:rPr>
            </w:pPr>
            <w:r w:rsidRPr="0068259A">
              <w:rPr>
                <w:highlight w:val="lightGray"/>
              </w:rPr>
              <w:t xml:space="preserve"> </w:t>
            </w:r>
          </w:p>
          <w:p w14:paraId="126E7BCE" w14:textId="77777777" w:rsidR="002A3586" w:rsidRPr="0068259A" w:rsidRDefault="002A3586" w:rsidP="00657156">
            <w:pPr>
              <w:spacing w:after="0"/>
              <w:jc w:val="both"/>
              <w:rPr>
                <w:highlight w:val="lightGray"/>
              </w:rPr>
            </w:pPr>
          </w:p>
        </w:tc>
      </w:tr>
      <w:tr w:rsidR="002A3586" w:rsidRPr="0068259A" w14:paraId="2F268CC7" w14:textId="77777777" w:rsidTr="00657156">
        <w:tblPrEx>
          <w:jc w:val="left"/>
          <w:shd w:val="clear" w:color="auto" w:fill="auto"/>
          <w:tblLook w:val="01E0" w:firstRow="1" w:lastRow="1" w:firstColumn="1" w:lastColumn="1" w:noHBand="0" w:noVBand="0"/>
        </w:tblPrEx>
        <w:trPr>
          <w:trHeight w:val="556"/>
        </w:trPr>
        <w:tc>
          <w:tcPr>
            <w:tcW w:w="534" w:type="dxa"/>
            <w:shd w:val="clear" w:color="auto" w:fill="BFBFBF"/>
          </w:tcPr>
          <w:p w14:paraId="425CB242" w14:textId="77777777" w:rsidR="002A3586" w:rsidRPr="0068259A" w:rsidRDefault="002A3586" w:rsidP="00657156">
            <w:pPr>
              <w:spacing w:after="0"/>
              <w:jc w:val="both"/>
              <w:rPr>
                <w:highlight w:val="lightGray"/>
              </w:rPr>
            </w:pPr>
            <w:r w:rsidRPr="0068259A">
              <w:rPr>
                <w:highlight w:val="lightGray"/>
              </w:rPr>
              <w:lastRenderedPageBreak/>
              <w:t>19</w:t>
            </w:r>
          </w:p>
        </w:tc>
        <w:tc>
          <w:tcPr>
            <w:tcW w:w="4108" w:type="dxa"/>
            <w:gridSpan w:val="2"/>
            <w:shd w:val="clear" w:color="auto" w:fill="BFBFBF"/>
          </w:tcPr>
          <w:p w14:paraId="792F6125" w14:textId="77777777" w:rsidR="002A3586" w:rsidRPr="0068259A" w:rsidRDefault="002A3586" w:rsidP="00657156">
            <w:pPr>
              <w:spacing w:after="0"/>
              <w:jc w:val="both"/>
              <w:rPr>
                <w:highlight w:val="lightGray"/>
              </w:rPr>
            </w:pPr>
            <w:r w:rsidRPr="0068259A">
              <w:rPr>
                <w:highlight w:val="lightGray"/>
              </w:rPr>
              <w:t>Data rozpoczęcia udziału we wsparciu</w:t>
            </w:r>
          </w:p>
        </w:tc>
        <w:tc>
          <w:tcPr>
            <w:tcW w:w="4646" w:type="dxa"/>
            <w:shd w:val="clear" w:color="auto" w:fill="BFBFBF"/>
          </w:tcPr>
          <w:p w14:paraId="29AEBA1C" w14:textId="77777777" w:rsidR="002A3586" w:rsidRPr="0068259A" w:rsidRDefault="002A3586" w:rsidP="00657156">
            <w:pPr>
              <w:spacing w:after="0"/>
              <w:jc w:val="both"/>
              <w:rPr>
                <w:highlight w:val="lightGray"/>
              </w:rPr>
            </w:pPr>
          </w:p>
        </w:tc>
      </w:tr>
      <w:tr w:rsidR="002A3586" w:rsidRPr="000000CB" w14:paraId="3DCFE526" w14:textId="77777777" w:rsidTr="00657156">
        <w:tblPrEx>
          <w:jc w:val="left"/>
          <w:shd w:val="clear" w:color="auto" w:fill="auto"/>
          <w:tblLook w:val="01E0" w:firstRow="1" w:lastRow="1" w:firstColumn="1" w:lastColumn="1" w:noHBand="0" w:noVBand="0"/>
        </w:tblPrEx>
        <w:trPr>
          <w:trHeight w:val="564"/>
        </w:trPr>
        <w:tc>
          <w:tcPr>
            <w:tcW w:w="534" w:type="dxa"/>
            <w:shd w:val="clear" w:color="auto" w:fill="BFBFBF"/>
          </w:tcPr>
          <w:p w14:paraId="74F38881" w14:textId="77777777" w:rsidR="002A3586" w:rsidRPr="0068259A" w:rsidRDefault="002A3586" w:rsidP="00657156">
            <w:pPr>
              <w:spacing w:after="0"/>
              <w:jc w:val="both"/>
              <w:rPr>
                <w:highlight w:val="lightGray"/>
              </w:rPr>
            </w:pPr>
            <w:r w:rsidRPr="0068259A">
              <w:rPr>
                <w:highlight w:val="lightGray"/>
              </w:rPr>
              <w:t>20</w:t>
            </w:r>
          </w:p>
        </w:tc>
        <w:tc>
          <w:tcPr>
            <w:tcW w:w="4108" w:type="dxa"/>
            <w:gridSpan w:val="2"/>
            <w:shd w:val="clear" w:color="auto" w:fill="BFBFBF"/>
          </w:tcPr>
          <w:p w14:paraId="3DC8B161" w14:textId="77777777" w:rsidR="002A3586" w:rsidRPr="000000CB" w:rsidRDefault="002A3586" w:rsidP="00657156">
            <w:pPr>
              <w:spacing w:after="0"/>
              <w:jc w:val="both"/>
            </w:pPr>
            <w:r w:rsidRPr="0068259A">
              <w:rPr>
                <w:highlight w:val="lightGray"/>
              </w:rPr>
              <w:t>Data zakończenia udziału we wsparciu</w:t>
            </w:r>
          </w:p>
        </w:tc>
        <w:tc>
          <w:tcPr>
            <w:tcW w:w="4646" w:type="dxa"/>
            <w:shd w:val="clear" w:color="auto" w:fill="BFBFBF"/>
          </w:tcPr>
          <w:p w14:paraId="57499B19" w14:textId="77777777" w:rsidR="002A3586" w:rsidRPr="000000CB" w:rsidRDefault="002A3586" w:rsidP="00657156">
            <w:pPr>
              <w:spacing w:after="0"/>
              <w:jc w:val="both"/>
            </w:pPr>
          </w:p>
        </w:tc>
      </w:tr>
    </w:tbl>
    <w:p w14:paraId="6B96BF30" w14:textId="77777777" w:rsidR="002A3586" w:rsidRPr="000000CB" w:rsidRDefault="002A3586" w:rsidP="002A3586">
      <w:pPr>
        <w:tabs>
          <w:tab w:val="left" w:pos="5070"/>
        </w:tabs>
        <w:spacing w:after="0"/>
      </w:pPr>
    </w:p>
    <w:p w14:paraId="11319338" w14:textId="77777777" w:rsidR="002A3586" w:rsidRPr="000000CB" w:rsidRDefault="002A3586" w:rsidP="002A3586">
      <w:pPr>
        <w:tabs>
          <w:tab w:val="left" w:pos="5070"/>
        </w:tabs>
      </w:pPr>
    </w:p>
    <w:p w14:paraId="35E98BB5" w14:textId="77777777" w:rsidR="002A3586" w:rsidRPr="000000CB" w:rsidRDefault="002A3586" w:rsidP="002A3586">
      <w:pPr>
        <w:tabs>
          <w:tab w:val="left" w:pos="5070"/>
        </w:tabs>
      </w:pPr>
    </w:p>
    <w:p w14:paraId="5BA179B7" w14:textId="77777777" w:rsidR="002A3586" w:rsidRPr="000000CB" w:rsidRDefault="002A3586" w:rsidP="002A3586">
      <w:pPr>
        <w:tabs>
          <w:tab w:val="left" w:pos="5070"/>
        </w:tabs>
      </w:pPr>
    </w:p>
    <w:p w14:paraId="5CC74EF3" w14:textId="77777777" w:rsidR="002A3586" w:rsidRPr="000000CB" w:rsidRDefault="002A3586" w:rsidP="002A3586">
      <w:pPr>
        <w:tabs>
          <w:tab w:val="left" w:pos="5070"/>
        </w:tabs>
      </w:pPr>
    </w:p>
    <w:p w14:paraId="652CA893" w14:textId="77777777" w:rsidR="002A3586" w:rsidRPr="000000CB" w:rsidRDefault="002A3586" w:rsidP="002A3586">
      <w:pPr>
        <w:tabs>
          <w:tab w:val="left" w:pos="5070"/>
        </w:tabs>
      </w:pPr>
    </w:p>
    <w:p w14:paraId="7D4C099B" w14:textId="77777777" w:rsidR="002A3586" w:rsidRPr="000000CB" w:rsidRDefault="002A3586" w:rsidP="002A3586">
      <w:pPr>
        <w:tabs>
          <w:tab w:val="left" w:pos="5070"/>
        </w:tabs>
      </w:pPr>
    </w:p>
    <w:p w14:paraId="69198953" w14:textId="77777777" w:rsidR="002A3586" w:rsidRPr="000000CB" w:rsidRDefault="002A3586" w:rsidP="002A3586">
      <w:pPr>
        <w:tabs>
          <w:tab w:val="left" w:pos="5070"/>
        </w:tabs>
      </w:pPr>
    </w:p>
    <w:p w14:paraId="13B62579" w14:textId="77777777" w:rsidR="002A3586" w:rsidRPr="000000CB" w:rsidRDefault="002A3586" w:rsidP="002A3586">
      <w:pPr>
        <w:tabs>
          <w:tab w:val="left" w:pos="5070"/>
        </w:tabs>
      </w:pPr>
    </w:p>
    <w:p w14:paraId="4DC85126" w14:textId="77777777" w:rsidR="002A3586" w:rsidRPr="000000CB" w:rsidRDefault="002A3586" w:rsidP="002A3586">
      <w:pPr>
        <w:tabs>
          <w:tab w:val="left" w:pos="5070"/>
        </w:tabs>
      </w:pPr>
    </w:p>
    <w:p w14:paraId="18DDEF81" w14:textId="77777777" w:rsidR="002A3586" w:rsidRPr="000000CB" w:rsidRDefault="002A3586" w:rsidP="002A3586">
      <w:pPr>
        <w:tabs>
          <w:tab w:val="left" w:pos="5070"/>
        </w:tabs>
      </w:pPr>
    </w:p>
    <w:p w14:paraId="1539F365" w14:textId="77777777" w:rsidR="002A3586" w:rsidRPr="000000CB" w:rsidRDefault="002A3586" w:rsidP="002A3586">
      <w:pPr>
        <w:tabs>
          <w:tab w:val="left" w:pos="5070"/>
        </w:tabs>
      </w:pPr>
    </w:p>
    <w:p w14:paraId="6B3B20C3" w14:textId="77777777" w:rsidR="002A3586" w:rsidRPr="000000CB" w:rsidRDefault="002A3586" w:rsidP="002A3586">
      <w:pPr>
        <w:tabs>
          <w:tab w:val="left" w:pos="5070"/>
        </w:tabs>
      </w:pPr>
    </w:p>
    <w:p w14:paraId="5664C616" w14:textId="77777777" w:rsidR="002A3586" w:rsidRPr="000000CB" w:rsidRDefault="002A3586" w:rsidP="002A3586">
      <w:pPr>
        <w:tabs>
          <w:tab w:val="left" w:pos="5070"/>
        </w:tabs>
      </w:pPr>
    </w:p>
    <w:p w14:paraId="73100D89" w14:textId="77777777" w:rsidR="002A3586" w:rsidRPr="000000CB" w:rsidRDefault="002A3586" w:rsidP="002A3586">
      <w:pPr>
        <w:tabs>
          <w:tab w:val="left" w:pos="5070"/>
        </w:tabs>
      </w:pPr>
    </w:p>
    <w:p w14:paraId="49E42EEA" w14:textId="77777777" w:rsidR="002A3586" w:rsidRPr="000000CB" w:rsidRDefault="002A3586" w:rsidP="002A3586">
      <w:pPr>
        <w:tabs>
          <w:tab w:val="left" w:pos="5070"/>
        </w:tabs>
      </w:pPr>
    </w:p>
    <w:p w14:paraId="51E8A172" w14:textId="77777777" w:rsidR="002A3586" w:rsidRPr="000000CB" w:rsidRDefault="002A3586" w:rsidP="002A3586">
      <w:pPr>
        <w:tabs>
          <w:tab w:val="left" w:pos="5070"/>
        </w:tabs>
      </w:pPr>
    </w:p>
    <w:p w14:paraId="64867578" w14:textId="77777777" w:rsidR="002A3586" w:rsidRPr="000000CB" w:rsidRDefault="002A3586" w:rsidP="002A3586">
      <w:pPr>
        <w:tabs>
          <w:tab w:val="left" w:pos="5070"/>
        </w:tabs>
      </w:pPr>
    </w:p>
    <w:p w14:paraId="15555B62" w14:textId="77777777" w:rsidR="002A3586" w:rsidRPr="000000CB" w:rsidRDefault="002A3586" w:rsidP="002A3586">
      <w:pPr>
        <w:jc w:val="center"/>
        <w:rPr>
          <w:b/>
        </w:rPr>
      </w:pPr>
    </w:p>
    <w:p w14:paraId="069F6977" w14:textId="77777777" w:rsidR="002A3586" w:rsidRPr="000000CB" w:rsidRDefault="002A3586" w:rsidP="002A3586">
      <w:pPr>
        <w:jc w:val="center"/>
        <w:rPr>
          <w:b/>
        </w:rPr>
      </w:pPr>
    </w:p>
    <w:p w14:paraId="2C9DA9D0" w14:textId="77777777" w:rsidR="002A3586" w:rsidRDefault="002A3586" w:rsidP="002A3586">
      <w:pPr>
        <w:jc w:val="center"/>
        <w:rPr>
          <w:b/>
        </w:rPr>
      </w:pPr>
      <w:r w:rsidRPr="000000CB">
        <w:rPr>
          <w:b/>
        </w:rPr>
        <w:br w:type="page"/>
      </w:r>
    </w:p>
    <w:p w14:paraId="37885127" w14:textId="77777777" w:rsidR="002A3586" w:rsidRDefault="002A3586" w:rsidP="002A3586">
      <w:pPr>
        <w:jc w:val="center"/>
        <w:rPr>
          <w:b/>
        </w:rPr>
      </w:pPr>
    </w:p>
    <w:p w14:paraId="039E0EAD" w14:textId="77777777" w:rsidR="002A3586" w:rsidRPr="000000CB" w:rsidRDefault="002A3586" w:rsidP="002A3586">
      <w:pPr>
        <w:jc w:val="center"/>
        <w:rPr>
          <w:rFonts w:cs="Arial"/>
          <w:b/>
          <w:bCs/>
        </w:rPr>
      </w:pPr>
      <w:r w:rsidRPr="000000CB">
        <w:rPr>
          <w:rFonts w:cs="Arial"/>
          <w:b/>
          <w:bCs/>
        </w:rPr>
        <w:t>OŚWIADCZENIE UCZESTNIKA PROJEKTU</w:t>
      </w:r>
    </w:p>
    <w:p w14:paraId="61A5BD97" w14:textId="77777777" w:rsidR="002A3586" w:rsidRPr="00377DED" w:rsidRDefault="002A3586" w:rsidP="002A3586">
      <w:pPr>
        <w:spacing w:after="200" w:line="276" w:lineRule="auto"/>
        <w:jc w:val="both"/>
        <w:rPr>
          <w:rFonts w:eastAsia="Calibri" w:cstheme="minorHAnsi"/>
          <w:sz w:val="20"/>
          <w:szCs w:val="20"/>
        </w:rPr>
      </w:pPr>
      <w:r w:rsidRPr="00377DED">
        <w:rPr>
          <w:rFonts w:eastAsia="Calibri" w:cstheme="minorHAnsi"/>
          <w:sz w:val="20"/>
          <w:szCs w:val="20"/>
        </w:rPr>
        <w:t>W związku z przystąpieniem do Projektu pn. „Łódzki Ośrodek Wsparcia Ekonomii Społecznej” przyjmuję do wiadomości co następuję:</w:t>
      </w:r>
    </w:p>
    <w:p w14:paraId="2E673348" w14:textId="77777777" w:rsidR="002A3586" w:rsidRPr="00377DED" w:rsidRDefault="002A3586" w:rsidP="002A3586">
      <w:pPr>
        <w:spacing w:after="200" w:line="276" w:lineRule="auto"/>
        <w:jc w:val="center"/>
        <w:rPr>
          <w:rFonts w:eastAsia="Calibri" w:cstheme="minorHAnsi"/>
          <w:sz w:val="20"/>
          <w:szCs w:val="20"/>
        </w:rPr>
      </w:pPr>
      <w:r w:rsidRPr="00377DED">
        <w:rPr>
          <w:rFonts w:eastAsia="Calibri" w:cstheme="minorHAnsi"/>
          <w:sz w:val="20"/>
          <w:szCs w:val="20"/>
        </w:rPr>
        <w:t xml:space="preserve"> (obowiązek informacyjny realizowany w związku z art. 13 i art. 14  Rozporządzenia Parlamentu Europejskiego i Rady (UE) 2016/679)</w:t>
      </w:r>
    </w:p>
    <w:p w14:paraId="48271A70"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Administratorem moich danych osobowych jest odpowiednio:</w:t>
      </w:r>
    </w:p>
    <w:p w14:paraId="1F2E06E4" w14:textId="77777777" w:rsidR="002A3586" w:rsidRPr="00377DED" w:rsidRDefault="002A3586" w:rsidP="002A3586">
      <w:pPr>
        <w:numPr>
          <w:ilvl w:val="2"/>
          <w:numId w:val="10"/>
        </w:numPr>
        <w:spacing w:after="200" w:line="276" w:lineRule="auto"/>
        <w:jc w:val="both"/>
        <w:rPr>
          <w:rFonts w:eastAsia="Calibri" w:cstheme="minorHAnsi"/>
          <w:sz w:val="20"/>
          <w:szCs w:val="20"/>
        </w:rPr>
      </w:pPr>
      <w:r w:rsidRPr="00377DED">
        <w:rPr>
          <w:rFonts w:eastAsia="Calibri" w:cstheme="minorHAnsi"/>
          <w:sz w:val="20"/>
          <w:szCs w:val="20"/>
        </w:rPr>
        <w:t>Zarząd Województwa Łódzkiego dla zbioru danych osobowych i kategorii osób, których dane dotyczą, przetwarzanych w ramach Regionalnego Programu Operacyjnego Województwa Łódzkiego na lata 2014-2020,</w:t>
      </w:r>
    </w:p>
    <w:p w14:paraId="43CB2841" w14:textId="77777777" w:rsidR="002A3586" w:rsidRPr="00377DED" w:rsidRDefault="002A3586" w:rsidP="002A3586">
      <w:pPr>
        <w:numPr>
          <w:ilvl w:val="2"/>
          <w:numId w:val="10"/>
        </w:numPr>
        <w:spacing w:after="200" w:line="276" w:lineRule="auto"/>
        <w:jc w:val="both"/>
        <w:rPr>
          <w:rFonts w:eastAsia="Calibri" w:cstheme="minorHAnsi"/>
          <w:sz w:val="20"/>
          <w:szCs w:val="20"/>
        </w:rPr>
      </w:pPr>
      <w:r w:rsidRPr="00377DED">
        <w:rPr>
          <w:rFonts w:eastAsia="Calibri" w:cstheme="minorHAnsi"/>
          <w:sz w:val="20"/>
          <w:szCs w:val="20"/>
        </w:rPr>
        <w:t>Minister właściwy ds.  rozwoju regionalnego dla zbioru danych osobowych przetwarzanych w „Centralnym systemie teleinformatycznym wspierającym realizację programów operacyjnych”.</w:t>
      </w:r>
    </w:p>
    <w:p w14:paraId="63D40DC4"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Mogę skontaktować się z Inspektorem Ochrony Danych wysyłając wiadomość na adres poczty elektronicznej:</w:t>
      </w:r>
    </w:p>
    <w:p w14:paraId="59211555" w14:textId="77777777" w:rsidR="002A3586" w:rsidRPr="00377DED" w:rsidRDefault="002A3586" w:rsidP="002A3586">
      <w:pPr>
        <w:spacing w:after="200" w:line="276" w:lineRule="auto"/>
        <w:jc w:val="both"/>
        <w:rPr>
          <w:rFonts w:eastAsia="Calibri" w:cstheme="minorHAnsi"/>
          <w:sz w:val="20"/>
          <w:szCs w:val="20"/>
        </w:rPr>
      </w:pPr>
      <w:r w:rsidRPr="00377DED">
        <w:rPr>
          <w:rFonts w:eastAsia="Calibri" w:cstheme="minorHAnsi"/>
          <w:sz w:val="20"/>
          <w:szCs w:val="20"/>
        </w:rPr>
        <w:t xml:space="preserve">a) w zakresie danych osobowych i kategorii osób, których dane dotyczą, przetwarzanych w ramach Regionalnego Programu Operacyjnego Województwa Łódzkiego na lata 2014-2020 - </w:t>
      </w:r>
      <w:hyperlink r:id="rId7" w:history="1">
        <w:r w:rsidRPr="00377DED">
          <w:rPr>
            <w:rFonts w:eastAsia="Calibri" w:cstheme="minorHAnsi"/>
            <w:color w:val="0000FF"/>
            <w:sz w:val="20"/>
            <w:szCs w:val="20"/>
            <w:u w:val="single"/>
          </w:rPr>
          <w:t>iod@lodzkie.pl</w:t>
        </w:r>
      </w:hyperlink>
      <w:r w:rsidRPr="00377DED">
        <w:rPr>
          <w:rFonts w:eastAsia="Calibri" w:cstheme="minorHAnsi"/>
          <w:sz w:val="20"/>
          <w:szCs w:val="20"/>
        </w:rPr>
        <w:t xml:space="preserve"> </w:t>
      </w:r>
    </w:p>
    <w:p w14:paraId="653C44C1" w14:textId="77777777" w:rsidR="002A3586" w:rsidRPr="00377DED" w:rsidRDefault="002A3586" w:rsidP="002A3586">
      <w:pPr>
        <w:spacing w:after="200" w:line="276" w:lineRule="auto"/>
        <w:jc w:val="both"/>
        <w:rPr>
          <w:rFonts w:eastAsia="Calibri" w:cstheme="minorHAnsi"/>
          <w:sz w:val="20"/>
          <w:szCs w:val="20"/>
        </w:rPr>
      </w:pPr>
      <w:r w:rsidRPr="00377DED">
        <w:rPr>
          <w:rFonts w:eastAsia="Calibri" w:cstheme="minorHAnsi"/>
          <w:sz w:val="20"/>
          <w:szCs w:val="20"/>
        </w:rPr>
        <w:t xml:space="preserve">b)w zakresie zbioru danych osobowych przetwarzanych w „Centralnym systemie teleinformatycznym wspierającym realizację programów operacyjnych”: iod@miir.gov.pl lub adres poczty </w:t>
      </w:r>
      <w:hyperlink r:id="rId8" w:tgtFrame="_blank" w:history="1">
        <w:r w:rsidRPr="00377DED">
          <w:rPr>
            <w:rFonts w:eastAsia="Calibri" w:cstheme="minorHAnsi"/>
            <w:color w:val="1155CC"/>
            <w:sz w:val="20"/>
            <w:szCs w:val="20"/>
            <w:u w:val="single"/>
            <w:shd w:val="clear" w:color="auto" w:fill="FFFFFF"/>
          </w:rPr>
          <w:t>iodo@rt-net.pl</w:t>
        </w:r>
      </w:hyperlink>
      <w:r w:rsidRPr="00377DED">
        <w:rPr>
          <w:rFonts w:eastAsia="Calibri" w:cstheme="minorHAnsi"/>
          <w:sz w:val="20"/>
          <w:szCs w:val="20"/>
        </w:rPr>
        <w:t>.</w:t>
      </w:r>
    </w:p>
    <w:p w14:paraId="54268903"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będą przetwarzane wyłącznie w celu realizacji Projektu ‘Łódzki Ośrodek Wsparcia Ekonomii Społecznej”,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65631D51"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 xml:space="preserve">Przetwarzanie moich danych osobowych jest zgodne z prawem i spełnia warunki, o których mowa art. 6 ust. 1 lit. c oraz art. 9 ust. 2 lit. g i h oraz i (litery h i </w:t>
      </w:r>
      <w:proofErr w:type="spellStart"/>
      <w:r w:rsidRPr="00377DED">
        <w:rPr>
          <w:rFonts w:eastAsia="Calibri" w:cstheme="minorHAnsi"/>
          <w:sz w:val="20"/>
          <w:szCs w:val="20"/>
        </w:rPr>
        <w:t>i</w:t>
      </w:r>
      <w:proofErr w:type="spellEnd"/>
      <w:r w:rsidRPr="00377DED">
        <w:rPr>
          <w:rFonts w:eastAsia="Calibri" w:cstheme="minorHAnsi"/>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2668957A" w14:textId="77777777" w:rsidR="002A3586" w:rsidRPr="00377DED" w:rsidRDefault="002A3586" w:rsidP="002A3586">
      <w:pPr>
        <w:numPr>
          <w:ilvl w:val="1"/>
          <w:numId w:val="9"/>
        </w:numPr>
        <w:tabs>
          <w:tab w:val="left" w:pos="357"/>
        </w:tabs>
        <w:spacing w:after="200" w:line="276" w:lineRule="auto"/>
        <w:jc w:val="both"/>
        <w:rPr>
          <w:rFonts w:eastAsia="Calibri" w:cstheme="minorHAnsi"/>
          <w:sz w:val="20"/>
          <w:szCs w:val="20"/>
        </w:rPr>
      </w:pPr>
      <w:r w:rsidRPr="00377DED">
        <w:rPr>
          <w:rFonts w:eastAsia="Calibri" w:cstheme="minorHAnsi"/>
          <w:sz w:val="20"/>
          <w:szCs w:val="20"/>
        </w:rPr>
        <w:t>w odniesieniu do zbioru danych osobowych i kategorii osób, których dane dotyczą, przetwarzanych w ramach w ramach Regionalnego Programu Operacyjnego Województwa Łódzkiego na lata 2014-2020:</w:t>
      </w:r>
    </w:p>
    <w:p w14:paraId="153B3620" w14:textId="77777777" w:rsidR="002A3586" w:rsidRPr="00377DED" w:rsidRDefault="002A3586" w:rsidP="002A3586">
      <w:pPr>
        <w:numPr>
          <w:ilvl w:val="0"/>
          <w:numId w:val="2"/>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1303/2013 z dnia </w:t>
      </w:r>
      <w:r w:rsidRPr="00377DED">
        <w:rPr>
          <w:rFonts w:eastAsia="Calibr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B982412" w14:textId="77777777" w:rsidR="002A3586" w:rsidRPr="00377DED" w:rsidRDefault="002A3586" w:rsidP="002A3586">
      <w:pPr>
        <w:numPr>
          <w:ilvl w:val="0"/>
          <w:numId w:val="2"/>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1304/2013 z dnia </w:t>
      </w:r>
      <w:r w:rsidRPr="00377DED">
        <w:rPr>
          <w:rFonts w:eastAsia="Calibri" w:cstheme="minorHAnsi"/>
          <w:sz w:val="20"/>
          <w:szCs w:val="20"/>
        </w:rPr>
        <w:br/>
        <w:t>17 grudnia 2013 r. w sprawie Europejskiego Funduszu Społecznego i uchylającego rozporządzenie Rady (WE) nr 1081/2006,</w:t>
      </w:r>
    </w:p>
    <w:p w14:paraId="36AC9417" w14:textId="77777777" w:rsidR="002A3586" w:rsidRPr="00377DED" w:rsidRDefault="002A3586" w:rsidP="002A3586">
      <w:pPr>
        <w:numPr>
          <w:ilvl w:val="0"/>
          <w:numId w:val="2"/>
        </w:numPr>
        <w:spacing w:after="200" w:line="276" w:lineRule="auto"/>
        <w:jc w:val="both"/>
        <w:rPr>
          <w:rFonts w:eastAsia="Calibri" w:cstheme="minorHAnsi"/>
          <w:sz w:val="20"/>
          <w:szCs w:val="20"/>
        </w:rPr>
      </w:pPr>
      <w:r w:rsidRPr="00377DED">
        <w:rPr>
          <w:rFonts w:eastAsia="Calibri" w:cstheme="minorHAnsi"/>
          <w:sz w:val="20"/>
          <w:szCs w:val="20"/>
        </w:rPr>
        <w:t>ustawy z dnia 11 lipca 2014 r. o zasadach realizacji programów w zakresie polityki spójności finansowanych w perspektywie finansowej 2014–2020;</w:t>
      </w:r>
    </w:p>
    <w:p w14:paraId="15BA101F" w14:textId="77777777" w:rsidR="002A3586" w:rsidRPr="00377DED" w:rsidRDefault="002A3586" w:rsidP="002A3586">
      <w:pPr>
        <w:numPr>
          <w:ilvl w:val="1"/>
          <w:numId w:val="9"/>
        </w:numPr>
        <w:spacing w:after="200" w:line="276" w:lineRule="auto"/>
        <w:jc w:val="both"/>
        <w:rPr>
          <w:rFonts w:eastAsia="Calibri" w:cstheme="minorHAnsi"/>
          <w:sz w:val="20"/>
          <w:szCs w:val="20"/>
        </w:rPr>
      </w:pPr>
      <w:r w:rsidRPr="00377DED">
        <w:rPr>
          <w:rFonts w:eastAsia="Calibri" w:cstheme="minorHAnsi"/>
          <w:sz w:val="20"/>
          <w:szCs w:val="20"/>
        </w:rPr>
        <w:t xml:space="preserve">w odniesieniu do zbioru danych osobowych przetwarzanych w „Centralnym systemie teleinformatycznym wspierającym realizację programów operacyjnych”: </w:t>
      </w:r>
    </w:p>
    <w:p w14:paraId="1E093FF8" w14:textId="77777777" w:rsidR="002A3586" w:rsidRPr="00377DED" w:rsidRDefault="002A3586" w:rsidP="002A358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1303/2013 z dnia </w:t>
      </w:r>
      <w:r w:rsidRPr="00377DED">
        <w:rPr>
          <w:rFonts w:eastAsia="Calibr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3E7C43D" w14:textId="77777777" w:rsidR="002A3586" w:rsidRPr="00377DED" w:rsidRDefault="002A3586" w:rsidP="002A358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1304/2013 z dnia </w:t>
      </w:r>
      <w:r w:rsidRPr="00377DED">
        <w:rPr>
          <w:rFonts w:eastAsia="Calibri" w:cstheme="minorHAnsi"/>
          <w:sz w:val="20"/>
          <w:szCs w:val="20"/>
        </w:rPr>
        <w:br/>
        <w:t>17 grudnia 2013 r. w sprawie Europejskiego Funduszu Społecznego i uchylającego rozporządzenie Rady (WE) nr 1081/2006,</w:t>
      </w:r>
    </w:p>
    <w:p w14:paraId="4D604C60" w14:textId="77777777" w:rsidR="002A3586" w:rsidRPr="00377DED" w:rsidRDefault="002A3586" w:rsidP="002A358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ustawy z dnia 11 lipca 2014 r. o zasadach realizacji programów w zakresie polityki spójności finansowanych w perspektywie finansowej 2014–2020,</w:t>
      </w:r>
    </w:p>
    <w:p w14:paraId="025ECE27" w14:textId="77777777" w:rsidR="002A3586" w:rsidRPr="00377DED" w:rsidRDefault="002A3586" w:rsidP="002A358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A176864"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Odbiorcą moich danych jest:</w:t>
      </w:r>
    </w:p>
    <w:p w14:paraId="3F0C7CFA" w14:textId="77777777" w:rsidR="002A3586" w:rsidRPr="00377DED" w:rsidRDefault="002A3586" w:rsidP="002A358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Minister właściwy ds. rozwoju regionalnego,  ul. Wspólna 2/4, 00-926 Warszawa,</w:t>
      </w:r>
    </w:p>
    <w:p w14:paraId="5D235994" w14:textId="77777777" w:rsidR="002A3586" w:rsidRPr="00377DED" w:rsidRDefault="002A3586" w:rsidP="002A358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Instytucja Zarządzająca - Zarząd Województwa Łódzkiego, Al. Piłsudskiego 8, 90-051 Łódź,</w:t>
      </w:r>
    </w:p>
    <w:p w14:paraId="30305A5C" w14:textId="77777777" w:rsidR="002A3586" w:rsidRPr="00377DED" w:rsidRDefault="002A3586" w:rsidP="002A358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Instytucja Pośrednicząca – Wojewódzki Urząd Pracy w Łodzi, ul. Wólczańska 49, 90-608 Łódź,</w:t>
      </w:r>
    </w:p>
    <w:p w14:paraId="4A073BDC" w14:textId="77777777" w:rsidR="002A3586" w:rsidRPr="00377DED" w:rsidRDefault="002A3586" w:rsidP="002A3586">
      <w:pPr>
        <w:numPr>
          <w:ilvl w:val="2"/>
          <w:numId w:val="4"/>
        </w:numPr>
        <w:suppressAutoHyphens/>
        <w:spacing w:after="0" w:line="240" w:lineRule="auto"/>
        <w:rPr>
          <w:rFonts w:eastAsia="Calibri" w:cstheme="minorHAnsi"/>
          <w:sz w:val="20"/>
          <w:szCs w:val="20"/>
        </w:rPr>
      </w:pPr>
      <w:r w:rsidRPr="00377DED">
        <w:rPr>
          <w:rFonts w:eastAsia="Times New Roman" w:cstheme="minorHAnsi"/>
          <w:sz w:val="20"/>
          <w:szCs w:val="20"/>
          <w:lang w:eastAsia="ar-SA"/>
        </w:rPr>
        <w:t xml:space="preserve">Beneficjent realizujący Projekt  - </w:t>
      </w:r>
      <w:r w:rsidRPr="00377DED">
        <w:rPr>
          <w:rFonts w:eastAsia="Calibri" w:cstheme="minorHAnsi"/>
          <w:sz w:val="20"/>
          <w:szCs w:val="20"/>
        </w:rPr>
        <w:t xml:space="preserve">– Centrum Promocji i Rozwoju Inicjatyw Obywatelskich OPUS, ul. P.G. Narutowicza 8/10, 90-135 Łódź </w:t>
      </w:r>
    </w:p>
    <w:p w14:paraId="129048DB" w14:textId="77777777" w:rsidR="002A3586" w:rsidRPr="00377DED" w:rsidRDefault="002A3586" w:rsidP="002A3586">
      <w:pPr>
        <w:numPr>
          <w:ilvl w:val="2"/>
          <w:numId w:val="4"/>
        </w:numPr>
        <w:suppressAutoHyphens/>
        <w:spacing w:after="0" w:line="240" w:lineRule="auto"/>
        <w:rPr>
          <w:rFonts w:eastAsia="Calibri" w:cstheme="minorHAnsi"/>
          <w:sz w:val="20"/>
          <w:szCs w:val="20"/>
        </w:rPr>
      </w:pPr>
      <w:r w:rsidRPr="00377DED">
        <w:rPr>
          <w:rFonts w:eastAsia="Calibri" w:cstheme="minorHAnsi"/>
          <w:sz w:val="20"/>
          <w:szCs w:val="20"/>
        </w:rPr>
        <w:t>Partner realizując</w:t>
      </w:r>
      <w:r>
        <w:rPr>
          <w:rFonts w:eastAsia="Calibri" w:cstheme="minorHAnsi"/>
          <w:sz w:val="20"/>
          <w:szCs w:val="20"/>
        </w:rPr>
        <w:t>y</w:t>
      </w:r>
      <w:r w:rsidRPr="00377DED">
        <w:rPr>
          <w:rFonts w:eastAsia="Calibri" w:cstheme="minorHAnsi"/>
          <w:sz w:val="20"/>
          <w:szCs w:val="20"/>
        </w:rPr>
        <w:t xml:space="preserve"> Projekt - Fundacja Instytut Spraw Obywatelskich, ul. Pomorska 40, 91-408 Łódź,</w:t>
      </w:r>
    </w:p>
    <w:p w14:paraId="4447BC8B" w14:textId="77777777" w:rsidR="002A3586" w:rsidRPr="00377DED" w:rsidRDefault="002A3586" w:rsidP="002A358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Partner realizując</w:t>
      </w:r>
      <w:r>
        <w:rPr>
          <w:rFonts w:eastAsia="Calibri" w:cstheme="minorHAnsi"/>
          <w:sz w:val="20"/>
          <w:szCs w:val="20"/>
        </w:rPr>
        <w:t>y</w:t>
      </w:r>
      <w:r w:rsidRPr="00377DED">
        <w:rPr>
          <w:rFonts w:eastAsia="Calibri" w:cstheme="minorHAnsi"/>
          <w:sz w:val="20"/>
          <w:szCs w:val="20"/>
        </w:rPr>
        <w:t xml:space="preserve"> Projekt -Stowarzyszeniem Wsparcie Społeczne „Ja – Ty – My”, 90-558 Łódź, ul. 28 Pułku Strzelców Kaniowskich 71/73,</w:t>
      </w:r>
    </w:p>
    <w:p w14:paraId="0F19092D" w14:textId="77777777" w:rsidR="002A3586" w:rsidRPr="00377DED" w:rsidRDefault="002A3586" w:rsidP="002A358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 xml:space="preserve">podmioty, które na zlecenie Beneficjenta uczestniczą w realizacji Projektu. </w:t>
      </w:r>
    </w:p>
    <w:p w14:paraId="4E81AD4F" w14:textId="77777777" w:rsidR="002A3586" w:rsidRPr="00377DED" w:rsidRDefault="002A3586" w:rsidP="002A3586">
      <w:pPr>
        <w:spacing w:after="200" w:line="276" w:lineRule="auto"/>
        <w:jc w:val="both"/>
        <w:rPr>
          <w:rFonts w:eastAsia="Calibri" w:cstheme="minorHAnsi"/>
          <w:sz w:val="20"/>
          <w:szCs w:val="20"/>
        </w:rPr>
      </w:pPr>
      <w:r w:rsidRPr="00377DED">
        <w:rPr>
          <w:rFonts w:eastAsia="Calibri" w:cstheme="minorHAnsi"/>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5FE27EBF"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nie będą przekazywane do państwa trzeciego lub organizacji międzynarodowej.</w:t>
      </w:r>
    </w:p>
    <w:p w14:paraId="0F25576E"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będą przechowywane do czasu rozliczenia Regionalnego Programu Operacyjnego Województwa Łódzkiego na lata 2014 - 2020 oraz zakończenia archiwizowania dokumentacji.</w:t>
      </w:r>
    </w:p>
    <w:p w14:paraId="2697DBF9"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Mam prawo dostępu do treści swoich danych i ich sprostowania, usunięcia lub ograniczenia przetwarzania na zasadach określonych w art. 17 i 18 RODO.</w:t>
      </w:r>
    </w:p>
    <w:p w14:paraId="2ADE9E19"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Mam prawo do wniesienia skargi do organu nadzorczego, którym jest  Prezes Urzędu Ochrony Danych Osobowych.</w:t>
      </w:r>
    </w:p>
    <w:p w14:paraId="3963F93A"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Podanie danych jest warunkiem koniecznym otrzymania wsparcia, konsekwencją odmowy podania danych jest brak możliwości skorzystania ze wsparcia w ramach Projektu.</w:t>
      </w:r>
    </w:p>
    <w:p w14:paraId="4B5CFF3C" w14:textId="77777777" w:rsidR="002A3586" w:rsidRPr="00377DED" w:rsidRDefault="002A3586" w:rsidP="002A358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nie będą poddawane zautomatyzowanemu podejmowaniu decyzji oraz profilowania.</w:t>
      </w:r>
    </w:p>
    <w:tbl>
      <w:tblPr>
        <w:tblW w:w="9212" w:type="dxa"/>
        <w:tblInd w:w="2" w:type="dxa"/>
        <w:tblLayout w:type="fixed"/>
        <w:tblLook w:val="00A0" w:firstRow="1" w:lastRow="0" w:firstColumn="1" w:lastColumn="0" w:noHBand="0" w:noVBand="0"/>
      </w:tblPr>
      <w:tblGrid>
        <w:gridCol w:w="4248"/>
        <w:gridCol w:w="4964"/>
      </w:tblGrid>
      <w:tr w:rsidR="002A3586" w:rsidRPr="00377DED" w14:paraId="32487154" w14:textId="77777777" w:rsidTr="00657156">
        <w:tc>
          <w:tcPr>
            <w:tcW w:w="4248" w:type="dxa"/>
          </w:tcPr>
          <w:p w14:paraId="49B8807B" w14:textId="77777777" w:rsidR="002A3586" w:rsidRPr="00377DED" w:rsidRDefault="002A3586" w:rsidP="00657156">
            <w:pPr>
              <w:spacing w:after="200" w:line="276" w:lineRule="auto"/>
              <w:jc w:val="both"/>
              <w:rPr>
                <w:rFonts w:eastAsia="Calibri" w:cstheme="minorHAnsi"/>
                <w:sz w:val="20"/>
                <w:szCs w:val="20"/>
              </w:rPr>
            </w:pPr>
            <w:r w:rsidRPr="00377DED">
              <w:rPr>
                <w:rFonts w:eastAsia="Calibri" w:cstheme="minorHAnsi"/>
                <w:sz w:val="20"/>
                <w:szCs w:val="20"/>
              </w:rPr>
              <w:t>…..………………………………………</w:t>
            </w:r>
          </w:p>
        </w:tc>
        <w:tc>
          <w:tcPr>
            <w:tcW w:w="4964" w:type="dxa"/>
          </w:tcPr>
          <w:p w14:paraId="4625C6CD" w14:textId="77777777" w:rsidR="002A3586" w:rsidRPr="00377DED" w:rsidRDefault="002A3586" w:rsidP="00657156">
            <w:pPr>
              <w:spacing w:after="200" w:line="276" w:lineRule="auto"/>
              <w:jc w:val="both"/>
              <w:rPr>
                <w:rFonts w:eastAsia="Calibri" w:cstheme="minorHAnsi"/>
                <w:i/>
                <w:iCs/>
                <w:sz w:val="20"/>
                <w:szCs w:val="20"/>
              </w:rPr>
            </w:pPr>
            <w:r w:rsidRPr="00377DED">
              <w:rPr>
                <w:rFonts w:eastAsia="Calibri" w:cstheme="minorHAnsi"/>
                <w:sz w:val="20"/>
                <w:szCs w:val="20"/>
              </w:rPr>
              <w:t>……………………………………………</w:t>
            </w:r>
          </w:p>
        </w:tc>
      </w:tr>
      <w:tr w:rsidR="002A3586" w:rsidRPr="00377DED" w14:paraId="6427949C" w14:textId="77777777" w:rsidTr="00657156">
        <w:tc>
          <w:tcPr>
            <w:tcW w:w="4248" w:type="dxa"/>
          </w:tcPr>
          <w:p w14:paraId="2030689A" w14:textId="77777777" w:rsidR="002A3586" w:rsidRPr="00377DED" w:rsidRDefault="002A3586" w:rsidP="00657156">
            <w:pPr>
              <w:spacing w:after="200" w:line="276" w:lineRule="auto"/>
              <w:jc w:val="both"/>
              <w:rPr>
                <w:rFonts w:eastAsia="Calibri" w:cstheme="minorHAnsi"/>
                <w:i/>
                <w:iCs/>
                <w:sz w:val="20"/>
                <w:szCs w:val="20"/>
              </w:rPr>
            </w:pPr>
            <w:r w:rsidRPr="00377DED">
              <w:rPr>
                <w:rFonts w:eastAsia="Calibri" w:cstheme="minorHAnsi"/>
                <w:i/>
                <w:iCs/>
                <w:sz w:val="20"/>
                <w:szCs w:val="20"/>
              </w:rPr>
              <w:t>MIEJSCOWOŚĆ I DATA</w:t>
            </w:r>
          </w:p>
        </w:tc>
        <w:tc>
          <w:tcPr>
            <w:tcW w:w="4964" w:type="dxa"/>
          </w:tcPr>
          <w:p w14:paraId="7C29A18D" w14:textId="77777777" w:rsidR="002A3586" w:rsidRPr="00377DED" w:rsidRDefault="002A3586" w:rsidP="00657156">
            <w:pPr>
              <w:spacing w:after="200" w:line="276" w:lineRule="auto"/>
              <w:jc w:val="both"/>
              <w:rPr>
                <w:rFonts w:eastAsia="Calibri" w:cstheme="minorHAnsi"/>
                <w:sz w:val="20"/>
                <w:szCs w:val="20"/>
              </w:rPr>
            </w:pPr>
            <w:r w:rsidRPr="00377DED">
              <w:rPr>
                <w:rFonts w:eastAsia="Calibri" w:cstheme="minorHAnsi"/>
                <w:i/>
                <w:iCs/>
                <w:sz w:val="20"/>
                <w:szCs w:val="20"/>
              </w:rPr>
              <w:t>CZYTELNY PODPIS UCZESTNIKA PROJEKTU</w:t>
            </w:r>
            <w:r w:rsidRPr="00377DED">
              <w:rPr>
                <w:rFonts w:eastAsia="Calibri" w:cstheme="minorHAnsi"/>
                <w:i/>
                <w:iCs/>
                <w:sz w:val="20"/>
                <w:szCs w:val="20"/>
                <w:vertAlign w:val="superscript"/>
              </w:rPr>
              <w:footnoteReference w:customMarkFollows="1" w:id="1"/>
              <w:t>**</w:t>
            </w:r>
          </w:p>
        </w:tc>
      </w:tr>
    </w:tbl>
    <w:p w14:paraId="5D7CFE36" w14:textId="77777777" w:rsidR="002A3586" w:rsidRPr="00377DED" w:rsidRDefault="002A3586" w:rsidP="002A3586">
      <w:pPr>
        <w:spacing w:after="0" w:line="240" w:lineRule="auto"/>
        <w:jc w:val="both"/>
        <w:rPr>
          <w:rFonts w:eastAsia="Calibri" w:cstheme="minorHAnsi"/>
          <w:sz w:val="20"/>
          <w:szCs w:val="20"/>
        </w:rPr>
      </w:pPr>
    </w:p>
    <w:p w14:paraId="1F3139C8" w14:textId="77777777" w:rsidR="002A3586" w:rsidRPr="00A548EB" w:rsidRDefault="002A3586" w:rsidP="002A3586"/>
    <w:p w14:paraId="3E82712B" w14:textId="77777777" w:rsidR="002A3586" w:rsidRDefault="002A3586" w:rsidP="002A3586"/>
    <w:p w14:paraId="6E34C1AD" w14:textId="77777777" w:rsidR="002A3586" w:rsidRPr="00377DED" w:rsidRDefault="002A3586" w:rsidP="004356A6">
      <w:pPr>
        <w:spacing w:after="0" w:line="240" w:lineRule="auto"/>
        <w:jc w:val="both"/>
        <w:rPr>
          <w:rFonts w:eastAsia="Calibri" w:cstheme="minorHAnsi"/>
          <w:sz w:val="20"/>
          <w:szCs w:val="20"/>
        </w:rPr>
      </w:pPr>
    </w:p>
    <w:p w14:paraId="4E6B085D" w14:textId="77777777" w:rsidR="004356A6" w:rsidRDefault="004356A6"/>
    <w:sectPr w:rsidR="004356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DC7FF" w14:textId="77777777" w:rsidR="00984AB6" w:rsidRDefault="00984AB6" w:rsidP="00826390">
      <w:pPr>
        <w:spacing w:after="0" w:line="240" w:lineRule="auto"/>
      </w:pPr>
      <w:r>
        <w:separator/>
      </w:r>
    </w:p>
  </w:endnote>
  <w:endnote w:type="continuationSeparator" w:id="0">
    <w:p w14:paraId="4BD9EEFF" w14:textId="77777777" w:rsidR="00984AB6" w:rsidRDefault="00984AB6" w:rsidP="0082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045B" w14:textId="77777777" w:rsidR="00826390" w:rsidRDefault="008263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11BB" w14:textId="77777777" w:rsidR="00826390" w:rsidRDefault="008263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B2AD" w14:textId="77777777" w:rsidR="00826390" w:rsidRDefault="00826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C3C1" w14:textId="77777777" w:rsidR="00984AB6" w:rsidRDefault="00984AB6" w:rsidP="00826390">
      <w:pPr>
        <w:spacing w:after="0" w:line="240" w:lineRule="auto"/>
      </w:pPr>
      <w:r>
        <w:separator/>
      </w:r>
    </w:p>
  </w:footnote>
  <w:footnote w:type="continuationSeparator" w:id="0">
    <w:p w14:paraId="3BF43E13" w14:textId="77777777" w:rsidR="00984AB6" w:rsidRDefault="00984AB6" w:rsidP="00826390">
      <w:pPr>
        <w:spacing w:after="0" w:line="240" w:lineRule="auto"/>
      </w:pPr>
      <w:r>
        <w:continuationSeparator/>
      </w:r>
    </w:p>
  </w:footnote>
  <w:footnote w:id="1">
    <w:p w14:paraId="2D3C4B59" w14:textId="77777777" w:rsidR="002A3586" w:rsidRDefault="002A3586" w:rsidP="002A3586">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7D236F2B" w14:textId="77777777" w:rsidR="002A3586" w:rsidRDefault="002A3586" w:rsidP="002A3586">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p w14:paraId="536CBCA8" w14:textId="77777777" w:rsidR="002A3586" w:rsidRDefault="002A3586" w:rsidP="002A3586">
      <w:pPr>
        <w:pStyle w:val="Tekstprzypisudolnego"/>
        <w:jc w:val="both"/>
        <w:rPr>
          <w:sz w:val="16"/>
          <w:szCs w:val="16"/>
        </w:rPr>
      </w:pPr>
    </w:p>
    <w:p w14:paraId="0D8E5293" w14:textId="77777777" w:rsidR="002A3586" w:rsidRPr="00FE031C" w:rsidRDefault="002A3586" w:rsidP="002A3586">
      <w:pPr>
        <w:pStyle w:val="Tekstprzypisudolnego"/>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37FD" w14:textId="2938926E" w:rsidR="00826390" w:rsidRDefault="00984AB6">
    <w:pPr>
      <w:pStyle w:val="Nagwek"/>
    </w:pPr>
    <w:r>
      <w:rPr>
        <w:noProof/>
      </w:rPr>
      <w:pict w14:anchorId="7A566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85438" o:spid="_x0000_s2057" type="#_x0000_t75" style="position:absolute;margin-left:0;margin-top:0;width:595.4pt;height:842.15pt;z-index:-251657216;mso-position-horizontal:center;mso-position-horizontal-relative:margin;mso-position-vertical:center;mso-position-vertical-relative:margin" o:allowincell="f">
          <v:imagedata r:id="rId1" o:title="LOWES CZ-B N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23774"/>
      <w:docPartObj>
        <w:docPartGallery w:val="Watermarks"/>
        <w:docPartUnique/>
      </w:docPartObj>
    </w:sdtPr>
    <w:sdtEndPr/>
    <w:sdtContent>
      <w:p w14:paraId="35860D98" w14:textId="5EE82A2B" w:rsidR="00826390" w:rsidRDefault="00984AB6">
        <w:pPr>
          <w:pStyle w:val="Nagwek"/>
        </w:pPr>
        <w:r>
          <w:rPr>
            <w:noProof/>
          </w:rPr>
          <w:pict w14:anchorId="0BA6A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85439" o:spid="_x0000_s2058" type="#_x0000_t75" style="position:absolute;margin-left:0;margin-top:0;width:595.4pt;height:842.15pt;z-index:-251656192;mso-position-horizontal:center;mso-position-horizontal-relative:margin;mso-position-vertical:center;mso-position-vertical-relative:margin" o:allowincell="f">
              <v:imagedata r:id="rId1" o:title="LOWES CZ-B NOW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1E808" w14:textId="0709E455" w:rsidR="00826390" w:rsidRDefault="00984AB6">
    <w:pPr>
      <w:pStyle w:val="Nagwek"/>
    </w:pPr>
    <w:r>
      <w:rPr>
        <w:noProof/>
      </w:rPr>
      <w:pict w14:anchorId="21893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85437" o:spid="_x0000_s2056" type="#_x0000_t75" style="position:absolute;margin-left:0;margin-top:0;width:595.4pt;height:842.15pt;z-index:-251658240;mso-position-horizontal:center;mso-position-horizontal-relative:margin;mso-position-vertical:center;mso-position-vertical-relative:margin" o:allowincell="f">
          <v:imagedata r:id="rId1" o:title="LOWES CZ-B N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284"/>
        </w:tabs>
        <w:ind w:left="284" w:firstLine="0"/>
      </w:pPr>
      <w:rPr>
        <w:rFonts w:ascii="Wingdings" w:hAnsi="Wingdings" w:cs="OpenSymbol"/>
        <w:i w:val="0"/>
        <w:iCs w:val="0"/>
        <w:sz w:val="20"/>
        <w:szCs w:val="20"/>
      </w:rPr>
    </w:lvl>
  </w:abstractNum>
  <w:abstractNum w:abstractNumId="1" w15:restartNumberingAfterBreak="0">
    <w:nsid w:val="00000005"/>
    <w:multiLevelType w:val="multilevel"/>
    <w:tmpl w:val="33686780"/>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234396C"/>
    <w:multiLevelType w:val="hybridMultilevel"/>
    <w:tmpl w:val="168C5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F7BA7"/>
    <w:multiLevelType w:val="hybridMultilevel"/>
    <w:tmpl w:val="FEACA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3934D2"/>
    <w:multiLevelType w:val="hybridMultilevel"/>
    <w:tmpl w:val="213A0708"/>
    <w:lvl w:ilvl="0" w:tplc="00000002">
      <w:start w:val="1"/>
      <w:numFmt w:val="bullet"/>
      <w:lvlText w:val=""/>
      <w:lvlJc w:val="left"/>
      <w:pPr>
        <w:ind w:left="720" w:hanging="360"/>
      </w:pPr>
      <w:rPr>
        <w:rFonts w:ascii="Wingdings" w:hAnsi="Wingdings" w:cs="OpenSymbol" w:hint="default"/>
        <w:i w:val="0"/>
        <w:iCs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0E270DD"/>
    <w:multiLevelType w:val="multilevel"/>
    <w:tmpl w:val="AABC7B3C"/>
    <w:name w:val="WW8Num52"/>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3"/>
      </w:p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75A21BE8"/>
    <w:multiLevelType w:val="hybridMultilevel"/>
    <w:tmpl w:val="797C2134"/>
    <w:lvl w:ilvl="0" w:tplc="04150003">
      <w:start w:val="1"/>
      <w:numFmt w:val="bullet"/>
      <w:lvlText w:val="o"/>
      <w:lvlJc w:val="left"/>
      <w:pPr>
        <w:ind w:left="144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9"/>
  </w:num>
  <w:num w:numId="5">
    <w:abstractNumId w:val="0"/>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05"/>
    <w:rsid w:val="001C2F0D"/>
    <w:rsid w:val="002A3586"/>
    <w:rsid w:val="004356A6"/>
    <w:rsid w:val="004E5904"/>
    <w:rsid w:val="0063606C"/>
    <w:rsid w:val="00692457"/>
    <w:rsid w:val="00826390"/>
    <w:rsid w:val="008C42C8"/>
    <w:rsid w:val="00984AB6"/>
    <w:rsid w:val="00A35705"/>
    <w:rsid w:val="00AF39D8"/>
    <w:rsid w:val="00DC4FA1"/>
    <w:rsid w:val="00E03EC8"/>
    <w:rsid w:val="00E40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3A28E958-C053-4EAC-BC2A-7EEA43A3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5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6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390"/>
  </w:style>
  <w:style w:type="paragraph" w:styleId="Stopka">
    <w:name w:val="footer"/>
    <w:basedOn w:val="Normalny"/>
    <w:link w:val="StopkaZnak"/>
    <w:uiPriority w:val="99"/>
    <w:unhideWhenUsed/>
    <w:rsid w:val="00826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390"/>
  </w:style>
  <w:style w:type="paragraph" w:styleId="Tekstprzypisudolnego">
    <w:name w:val="footnote text"/>
    <w:basedOn w:val="Normalny"/>
    <w:link w:val="TekstprzypisudolnegoZnak"/>
    <w:uiPriority w:val="99"/>
    <w:semiHidden/>
    <w:unhideWhenUsed/>
    <w:rsid w:val="00435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56A6"/>
    <w:rPr>
      <w:sz w:val="20"/>
      <w:szCs w:val="20"/>
    </w:rPr>
  </w:style>
  <w:style w:type="character" w:styleId="Odwoanieprzypisudolnego">
    <w:name w:val="footnote reference"/>
    <w:uiPriority w:val="99"/>
    <w:semiHidden/>
    <w:unhideWhenUsed/>
    <w:rsid w:val="00435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t-net.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lodzki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amiga</dc:creator>
  <cp:keywords/>
  <dc:description/>
  <cp:lastModifiedBy>apakowska</cp:lastModifiedBy>
  <cp:revision>3</cp:revision>
  <dcterms:created xsi:type="dcterms:W3CDTF">2021-07-23T11:33:00Z</dcterms:created>
  <dcterms:modified xsi:type="dcterms:W3CDTF">2021-07-23T11:35:00Z</dcterms:modified>
</cp:coreProperties>
</file>